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580" w:rsidRPr="00080826" w:rsidRDefault="00BD0580" w:rsidP="0090496D">
      <w:pPr>
        <w:framePr w:w="4248" w:h="206" w:hRule="exact" w:wrap="notBeside" w:vAnchor="page" w:hAnchor="page" w:x="1419" w:y="2609" w:anchorLock="1"/>
        <w:rPr>
          <w:color w:val="1F497D"/>
          <w:sz w:val="16"/>
          <w:szCs w:val="16"/>
        </w:rPr>
      </w:pPr>
      <w:proofErr w:type="gramStart"/>
      <w:r w:rsidRPr="00080826">
        <w:rPr>
          <w:color w:val="1F497D"/>
          <w:sz w:val="16"/>
          <w:szCs w:val="16"/>
        </w:rPr>
        <w:t xml:space="preserve">Stadtverwaltung  </w:t>
      </w:r>
      <w:r w:rsidR="00521EA4" w:rsidRPr="00080826">
        <w:rPr>
          <w:color w:val="1F497D"/>
          <w:sz w:val="16"/>
          <w:szCs w:val="16"/>
        </w:rPr>
        <w:t>|</w:t>
      </w:r>
      <w:proofErr w:type="gramEnd"/>
      <w:r w:rsidRPr="00080826">
        <w:rPr>
          <w:color w:val="1F497D"/>
          <w:sz w:val="16"/>
          <w:szCs w:val="16"/>
        </w:rPr>
        <w:t xml:space="preserve">  </w:t>
      </w:r>
      <w:r w:rsidR="00521EA4">
        <w:rPr>
          <w:color w:val="1F497D"/>
          <w:sz w:val="16"/>
          <w:szCs w:val="16"/>
        </w:rPr>
        <w:t>Rathausplatz 1</w:t>
      </w:r>
      <w:r w:rsidRPr="00080826">
        <w:rPr>
          <w:color w:val="1F497D"/>
          <w:sz w:val="16"/>
          <w:szCs w:val="16"/>
        </w:rPr>
        <w:t xml:space="preserve">  </w:t>
      </w:r>
      <w:r w:rsidR="0090496D" w:rsidRPr="00080826">
        <w:rPr>
          <w:color w:val="1F497D"/>
          <w:sz w:val="16"/>
          <w:szCs w:val="16"/>
        </w:rPr>
        <w:t>|</w:t>
      </w:r>
      <w:r w:rsidRPr="00080826">
        <w:rPr>
          <w:color w:val="1F497D"/>
          <w:sz w:val="16"/>
          <w:szCs w:val="16"/>
        </w:rPr>
        <w:t xml:space="preserve">  7957</w:t>
      </w:r>
      <w:r w:rsidR="00521EA4">
        <w:rPr>
          <w:color w:val="1F497D"/>
          <w:sz w:val="16"/>
          <w:szCs w:val="16"/>
        </w:rPr>
        <w:t>6</w:t>
      </w:r>
      <w:r w:rsidRPr="00080826">
        <w:rPr>
          <w:color w:val="1F497D"/>
          <w:sz w:val="16"/>
          <w:szCs w:val="16"/>
        </w:rPr>
        <w:t xml:space="preserve"> Weil am Rhein</w:t>
      </w:r>
    </w:p>
    <w:p w:rsidR="00D10029" w:rsidRDefault="00332ACE">
      <w:pPr>
        <w:framePr w:w="4820" w:h="1814" w:hRule="exact" w:hSpace="142" w:wrap="notBeside" w:vAnchor="page" w:hAnchor="page" w:x="1419" w:y="3006" w:anchorLock="1"/>
        <w:spacing w:after="0"/>
      </w:pPr>
      <w:r>
        <w:t xml:space="preserve">An alle </w:t>
      </w:r>
    </w:p>
    <w:p w:rsidR="00332ACE" w:rsidRDefault="00332ACE">
      <w:pPr>
        <w:framePr w:w="4820" w:h="1814" w:hRule="exact" w:hSpace="142" w:wrap="notBeside" w:vAnchor="page" w:hAnchor="page" w:x="1419" w:y="3006" w:anchorLock="1"/>
        <w:spacing w:after="0"/>
      </w:pPr>
      <w:r>
        <w:t>Menschen 60+</w:t>
      </w:r>
    </w:p>
    <w:p w:rsidR="00332ACE" w:rsidRDefault="00332ACE">
      <w:pPr>
        <w:framePr w:w="4820" w:h="1814" w:hRule="exact" w:hSpace="142" w:wrap="notBeside" w:vAnchor="page" w:hAnchor="page" w:x="1419" w:y="3006" w:anchorLock="1"/>
        <w:spacing w:after="0"/>
      </w:pPr>
      <w:r>
        <w:t>aus Weil am Rhein</w:t>
      </w:r>
    </w:p>
    <w:p w:rsidR="00332ACE" w:rsidRDefault="00332ACE">
      <w:pPr>
        <w:framePr w:w="4820" w:h="1814" w:hRule="exact" w:hSpace="142" w:wrap="notBeside" w:vAnchor="page" w:hAnchor="page" w:x="1419" w:y="3006" w:anchorLock="1"/>
        <w:spacing w:after="0"/>
      </w:pPr>
      <w:r>
        <w:t>mit geringem Einkommen</w:t>
      </w:r>
    </w:p>
    <w:p w:rsidR="0023475E" w:rsidRPr="005D5379" w:rsidRDefault="0023475E" w:rsidP="002B1D0A">
      <w:pPr>
        <w:framePr w:w="4003" w:h="3544" w:hRule="exact" w:hSpace="142" w:wrap="notBeside" w:vAnchor="page" w:hAnchor="page" w:x="7372" w:y="2609" w:anchorLock="1"/>
        <w:spacing w:after="40"/>
        <w:rPr>
          <w:b/>
          <w:color w:val="17365D"/>
          <w:sz w:val="20"/>
        </w:rPr>
      </w:pPr>
      <w:r w:rsidRPr="005D5379">
        <w:rPr>
          <w:b/>
          <w:color w:val="17365D"/>
          <w:sz w:val="20"/>
        </w:rPr>
        <w:t>Stadt Weil am Rhein</w:t>
      </w:r>
    </w:p>
    <w:p w:rsidR="00BD0580" w:rsidRPr="005D5379" w:rsidRDefault="00B6461B" w:rsidP="002B1D0A">
      <w:pPr>
        <w:framePr w:w="4003" w:h="3544" w:hRule="exact" w:hSpace="142" w:wrap="notBeside" w:vAnchor="page" w:hAnchor="page" w:x="7372" w:y="2609" w:anchorLock="1"/>
        <w:spacing w:after="0"/>
        <w:rPr>
          <w:b/>
          <w:color w:val="17365D"/>
          <w:sz w:val="20"/>
        </w:rPr>
      </w:pPr>
      <w:r>
        <w:rPr>
          <w:b/>
          <w:color w:val="17365D"/>
          <w:sz w:val="20"/>
        </w:rPr>
        <w:t>Hauptamt</w:t>
      </w:r>
    </w:p>
    <w:p w:rsidR="00BD0580" w:rsidRPr="005D5379" w:rsidRDefault="00B6461B" w:rsidP="002B1D0A">
      <w:pPr>
        <w:framePr w:w="4003" w:h="3544" w:hRule="exact" w:hSpace="142" w:wrap="notBeside" w:vAnchor="page" w:hAnchor="page" w:x="7372" w:y="2609" w:anchorLock="1"/>
        <w:spacing w:before="40" w:after="0"/>
        <w:rPr>
          <w:color w:val="17365D"/>
          <w:sz w:val="20"/>
        </w:rPr>
      </w:pPr>
      <w:r>
        <w:rPr>
          <w:color w:val="17365D"/>
          <w:sz w:val="20"/>
        </w:rPr>
        <w:t>Abteilung für Soziales, Schulen und Sport</w:t>
      </w:r>
    </w:p>
    <w:p w:rsidR="00BD0580" w:rsidRPr="005D5379" w:rsidRDefault="00BD0580" w:rsidP="002B1D0A">
      <w:pPr>
        <w:framePr w:w="4003" w:h="3544" w:hRule="exact" w:hSpace="142" w:wrap="notBeside" w:vAnchor="page" w:hAnchor="page" w:x="7372" w:y="2609" w:anchorLock="1"/>
        <w:spacing w:before="160" w:after="0"/>
        <w:rPr>
          <w:color w:val="17365D"/>
          <w:sz w:val="12"/>
        </w:rPr>
      </w:pPr>
      <w:r w:rsidRPr="005D5379">
        <w:rPr>
          <w:color w:val="17365D"/>
          <w:sz w:val="16"/>
        </w:rPr>
        <w:t>Für Rückfragen zuständig</w:t>
      </w:r>
    </w:p>
    <w:p w:rsidR="00BD0580" w:rsidRPr="005D5379" w:rsidRDefault="00D10029" w:rsidP="002B1D0A">
      <w:pPr>
        <w:framePr w:w="4003" w:h="3544" w:hRule="exact" w:hSpace="142" w:wrap="notBeside" w:vAnchor="page" w:hAnchor="page" w:x="7372" w:y="2609" w:anchorLock="1"/>
        <w:spacing w:before="80" w:after="0"/>
        <w:rPr>
          <w:color w:val="17365D"/>
          <w:sz w:val="20"/>
        </w:rPr>
      </w:pPr>
      <w:r>
        <w:rPr>
          <w:color w:val="17365D"/>
          <w:sz w:val="20"/>
        </w:rPr>
        <w:t>Frau Krauth</w:t>
      </w:r>
    </w:p>
    <w:p w:rsidR="00BD0580" w:rsidRPr="005D5379" w:rsidRDefault="00BD0580" w:rsidP="002B1D0A">
      <w:pPr>
        <w:framePr w:w="4003" w:h="3544" w:hRule="exact" w:hSpace="142" w:wrap="notBeside" w:vAnchor="page" w:hAnchor="page" w:x="7372" w:y="2609" w:anchorLock="1"/>
        <w:tabs>
          <w:tab w:val="left" w:pos="709"/>
          <w:tab w:val="left" w:pos="1418"/>
        </w:tabs>
        <w:spacing w:before="80" w:after="0"/>
        <w:ind w:left="709" w:right="257" w:hanging="709"/>
        <w:rPr>
          <w:color w:val="17365D"/>
          <w:sz w:val="20"/>
        </w:rPr>
      </w:pPr>
      <w:r w:rsidRPr="005D5379">
        <w:rPr>
          <w:color w:val="17365D"/>
          <w:sz w:val="16"/>
        </w:rPr>
        <w:t>Zimmer</w:t>
      </w:r>
      <w:r w:rsidRPr="005D5379">
        <w:rPr>
          <w:color w:val="17365D"/>
          <w:sz w:val="16"/>
        </w:rPr>
        <w:tab/>
      </w:r>
      <w:r w:rsidR="002D10CA">
        <w:rPr>
          <w:color w:val="17365D"/>
          <w:sz w:val="20"/>
        </w:rPr>
        <w:t>A0.01</w:t>
      </w:r>
    </w:p>
    <w:p w:rsidR="00BD0580" w:rsidRPr="005D5379" w:rsidRDefault="00BD0580" w:rsidP="002B1D0A">
      <w:pPr>
        <w:framePr w:w="4003" w:h="3544" w:hRule="exact" w:hSpace="142" w:wrap="notBeside" w:vAnchor="page" w:hAnchor="page" w:x="7372" w:y="2609" w:anchorLock="1"/>
        <w:tabs>
          <w:tab w:val="left" w:pos="709"/>
          <w:tab w:val="left" w:pos="1418"/>
        </w:tabs>
        <w:spacing w:before="120" w:after="0"/>
        <w:rPr>
          <w:color w:val="17365D"/>
          <w:sz w:val="16"/>
        </w:rPr>
      </w:pPr>
      <w:r w:rsidRPr="005D5379">
        <w:rPr>
          <w:color w:val="17365D"/>
          <w:sz w:val="16"/>
        </w:rPr>
        <w:t>Telefon</w:t>
      </w:r>
      <w:r w:rsidRPr="005D5379">
        <w:rPr>
          <w:color w:val="17365D"/>
          <w:sz w:val="16"/>
        </w:rPr>
        <w:tab/>
      </w:r>
      <w:r w:rsidRPr="005D5379">
        <w:rPr>
          <w:color w:val="17365D"/>
          <w:sz w:val="16"/>
        </w:rPr>
        <w:fldChar w:fldCharType="begin">
          <w:ffData>
            <w:name w:val="tel_sbgr"/>
            <w:enabled w:val="0"/>
            <w:calcOnExit w:val="0"/>
            <w:textInput>
              <w:default w:val="(07621) 704 "/>
              <w:maxLength w:val="35"/>
            </w:textInput>
          </w:ffData>
        </w:fldChar>
      </w:r>
      <w:bookmarkStart w:id="0" w:name="tel_sbgr"/>
      <w:r w:rsidRPr="005D5379">
        <w:rPr>
          <w:color w:val="17365D"/>
          <w:sz w:val="16"/>
        </w:rPr>
        <w:instrText xml:space="preserve"> FORMTEXT </w:instrText>
      </w:r>
      <w:r w:rsidRPr="005D5379">
        <w:rPr>
          <w:color w:val="17365D"/>
          <w:sz w:val="16"/>
        </w:rPr>
      </w:r>
      <w:r w:rsidRPr="005D5379">
        <w:rPr>
          <w:color w:val="17365D"/>
          <w:sz w:val="16"/>
        </w:rPr>
        <w:fldChar w:fldCharType="separate"/>
      </w:r>
      <w:r w:rsidR="00D10029">
        <w:rPr>
          <w:noProof/>
          <w:color w:val="17365D"/>
          <w:sz w:val="16"/>
        </w:rPr>
        <w:t xml:space="preserve">(07621) 704 </w:t>
      </w:r>
      <w:r w:rsidRPr="005D5379">
        <w:rPr>
          <w:color w:val="17365D"/>
          <w:sz w:val="16"/>
        </w:rPr>
        <w:fldChar w:fldCharType="end"/>
      </w:r>
      <w:bookmarkEnd w:id="0"/>
      <w:r w:rsidR="00B6461B">
        <w:rPr>
          <w:color w:val="17365D"/>
          <w:sz w:val="16"/>
        </w:rPr>
        <w:t>150</w:t>
      </w:r>
    </w:p>
    <w:p w:rsidR="00BD0580" w:rsidRPr="005D5379" w:rsidRDefault="00BD0580" w:rsidP="002B1D0A">
      <w:pPr>
        <w:framePr w:w="4003" w:h="3544" w:hRule="exact" w:hSpace="142" w:wrap="notBeside" w:vAnchor="page" w:hAnchor="page" w:x="7372" w:y="2609" w:anchorLock="1"/>
        <w:tabs>
          <w:tab w:val="left" w:pos="709"/>
          <w:tab w:val="left" w:pos="1418"/>
        </w:tabs>
        <w:spacing w:after="0"/>
        <w:rPr>
          <w:color w:val="17365D"/>
          <w:sz w:val="16"/>
        </w:rPr>
      </w:pPr>
      <w:r w:rsidRPr="005D5379">
        <w:rPr>
          <w:color w:val="17365D"/>
          <w:sz w:val="16"/>
        </w:rPr>
        <w:t>Fax</w:t>
      </w:r>
      <w:r w:rsidRPr="005D5379">
        <w:rPr>
          <w:color w:val="17365D"/>
          <w:sz w:val="16"/>
        </w:rPr>
        <w:tab/>
      </w:r>
      <w:r w:rsidRPr="005D5379">
        <w:rPr>
          <w:color w:val="17365D"/>
          <w:sz w:val="16"/>
        </w:rPr>
        <w:fldChar w:fldCharType="begin">
          <w:ffData>
            <w:name w:val="fax_sbgr"/>
            <w:enabled w:val="0"/>
            <w:calcOnExit w:val="0"/>
            <w:textInput>
              <w:default w:val="(07621) 704 "/>
              <w:maxLength w:val="35"/>
            </w:textInput>
          </w:ffData>
        </w:fldChar>
      </w:r>
      <w:bookmarkStart w:id="1" w:name="fax_sbgr"/>
      <w:r w:rsidRPr="005D5379">
        <w:rPr>
          <w:color w:val="17365D"/>
          <w:sz w:val="16"/>
        </w:rPr>
        <w:instrText xml:space="preserve"> FORMTEXT </w:instrText>
      </w:r>
      <w:r w:rsidRPr="005D5379">
        <w:rPr>
          <w:color w:val="17365D"/>
          <w:sz w:val="16"/>
        </w:rPr>
      </w:r>
      <w:r w:rsidRPr="005D5379">
        <w:rPr>
          <w:color w:val="17365D"/>
          <w:sz w:val="16"/>
        </w:rPr>
        <w:fldChar w:fldCharType="separate"/>
      </w:r>
      <w:r w:rsidR="00D10029">
        <w:rPr>
          <w:noProof/>
          <w:color w:val="17365D"/>
          <w:sz w:val="16"/>
        </w:rPr>
        <w:t xml:space="preserve">(07621) 704 </w:t>
      </w:r>
      <w:r w:rsidRPr="005D5379">
        <w:rPr>
          <w:color w:val="17365D"/>
          <w:sz w:val="16"/>
        </w:rPr>
        <w:fldChar w:fldCharType="end"/>
      </w:r>
      <w:bookmarkEnd w:id="1"/>
      <w:r w:rsidR="00B6461B">
        <w:rPr>
          <w:color w:val="17365D"/>
          <w:sz w:val="16"/>
        </w:rPr>
        <w:t>55 150</w:t>
      </w:r>
    </w:p>
    <w:p w:rsidR="00BD0580" w:rsidRPr="005D5379" w:rsidRDefault="00DC4A6D" w:rsidP="002B1D0A">
      <w:pPr>
        <w:framePr w:w="4003" w:h="3544" w:hRule="exact" w:hSpace="142" w:wrap="notBeside" w:vAnchor="page" w:hAnchor="page" w:x="7372" w:y="2609" w:anchorLock="1"/>
        <w:tabs>
          <w:tab w:val="left" w:pos="709"/>
          <w:tab w:val="left" w:pos="1418"/>
        </w:tabs>
        <w:spacing w:after="0"/>
        <w:rPr>
          <w:color w:val="17365D"/>
          <w:sz w:val="16"/>
        </w:rPr>
      </w:pPr>
      <w:r w:rsidRPr="005D5379">
        <w:rPr>
          <w:color w:val="17365D"/>
          <w:sz w:val="16"/>
        </w:rPr>
        <w:t>E</w:t>
      </w:r>
      <w:r w:rsidR="00BD0580" w:rsidRPr="005D5379">
        <w:rPr>
          <w:color w:val="17365D"/>
          <w:sz w:val="16"/>
        </w:rPr>
        <w:t>-Mail</w:t>
      </w:r>
      <w:r w:rsidR="00BD0580" w:rsidRPr="005D5379">
        <w:rPr>
          <w:color w:val="17365D"/>
          <w:sz w:val="16"/>
        </w:rPr>
        <w:tab/>
      </w:r>
      <w:r w:rsidR="002D10CA">
        <w:rPr>
          <w:color w:val="17365D"/>
          <w:sz w:val="16"/>
        </w:rPr>
        <w:t>c.krauth</w:t>
      </w:r>
      <w:r w:rsidR="00BD0580" w:rsidRPr="005D5379">
        <w:rPr>
          <w:color w:val="17365D"/>
          <w:sz w:val="16"/>
        </w:rPr>
        <w:fldChar w:fldCharType="begin">
          <w:ffData>
            <w:name w:val="sbgr_email"/>
            <w:enabled w:val="0"/>
            <w:calcOnExit w:val="0"/>
            <w:textInput>
              <w:default w:val="@weil-am-rhein.de"/>
              <w:maxLength w:val="20"/>
            </w:textInput>
          </w:ffData>
        </w:fldChar>
      </w:r>
      <w:bookmarkStart w:id="2" w:name="sbgr_email"/>
      <w:r w:rsidR="00BD0580" w:rsidRPr="005D5379">
        <w:rPr>
          <w:color w:val="17365D"/>
          <w:sz w:val="16"/>
        </w:rPr>
        <w:instrText xml:space="preserve"> FORMTEXT </w:instrText>
      </w:r>
      <w:r w:rsidR="00BD0580" w:rsidRPr="005D5379">
        <w:rPr>
          <w:color w:val="17365D"/>
          <w:sz w:val="16"/>
        </w:rPr>
      </w:r>
      <w:r w:rsidR="00BD0580" w:rsidRPr="005D5379">
        <w:rPr>
          <w:color w:val="17365D"/>
          <w:sz w:val="16"/>
        </w:rPr>
        <w:fldChar w:fldCharType="separate"/>
      </w:r>
      <w:r w:rsidR="00D10029">
        <w:rPr>
          <w:noProof/>
          <w:color w:val="17365D"/>
          <w:sz w:val="16"/>
        </w:rPr>
        <w:t>@weil-am-rhein.de</w:t>
      </w:r>
      <w:r w:rsidR="00BD0580" w:rsidRPr="005D5379">
        <w:rPr>
          <w:color w:val="17365D"/>
          <w:sz w:val="16"/>
        </w:rPr>
        <w:fldChar w:fldCharType="end"/>
      </w:r>
      <w:bookmarkEnd w:id="2"/>
    </w:p>
    <w:p w:rsidR="00BD0580" w:rsidRPr="005D5379" w:rsidRDefault="00BD0580" w:rsidP="002B1D0A">
      <w:pPr>
        <w:framePr w:w="4003" w:h="3544" w:hRule="exact" w:hSpace="142" w:wrap="notBeside" w:vAnchor="page" w:hAnchor="page" w:x="7372" w:y="2609" w:anchorLock="1"/>
        <w:tabs>
          <w:tab w:val="left" w:pos="1134"/>
        </w:tabs>
        <w:spacing w:before="120" w:after="0"/>
        <w:ind w:left="1134" w:hanging="1134"/>
        <w:rPr>
          <w:color w:val="17365D"/>
          <w:sz w:val="16"/>
        </w:rPr>
      </w:pPr>
      <w:r w:rsidRPr="005D5379">
        <w:rPr>
          <w:color w:val="17365D"/>
          <w:sz w:val="16"/>
        </w:rPr>
        <w:t>Unser Zeichen</w:t>
      </w:r>
      <w:r w:rsidRPr="005D5379">
        <w:rPr>
          <w:color w:val="17365D"/>
          <w:sz w:val="16"/>
        </w:rPr>
        <w:tab/>
      </w:r>
      <w:r w:rsidR="00B6461B">
        <w:rPr>
          <w:color w:val="17365D"/>
          <w:sz w:val="16"/>
        </w:rPr>
        <w:t>105/ck</w:t>
      </w:r>
    </w:p>
    <w:p w:rsidR="00BD0580" w:rsidRPr="005D5379" w:rsidRDefault="00BD0580" w:rsidP="002B1D0A">
      <w:pPr>
        <w:framePr w:w="4003" w:h="3544" w:hRule="exact" w:hSpace="142" w:wrap="notBeside" w:vAnchor="page" w:hAnchor="page" w:x="7372" w:y="2609" w:anchorLock="1"/>
        <w:tabs>
          <w:tab w:val="left" w:pos="709"/>
        </w:tabs>
        <w:spacing w:before="120" w:after="0"/>
        <w:rPr>
          <w:color w:val="17365D"/>
          <w:sz w:val="20"/>
        </w:rPr>
      </w:pPr>
      <w:r w:rsidRPr="005D5379">
        <w:rPr>
          <w:color w:val="17365D"/>
          <w:sz w:val="16"/>
        </w:rPr>
        <w:t>Datum</w:t>
      </w:r>
      <w:r w:rsidRPr="005D5379">
        <w:rPr>
          <w:color w:val="17365D"/>
          <w:sz w:val="16"/>
        </w:rPr>
        <w:tab/>
      </w:r>
      <w:r w:rsidR="0090496D" w:rsidRPr="005D5379">
        <w:rPr>
          <w:color w:val="17365D"/>
          <w:sz w:val="20"/>
        </w:rPr>
        <w:fldChar w:fldCharType="begin">
          <w:ffData>
            <w:name w:val="Datum"/>
            <w:enabled/>
            <w:calcOnExit w:val="0"/>
            <w:helpText w:type="text" w:val="Bitte geben Sie ein gültiges Datum im folgendem Format &quot;TT.MM.JJ&quot; ein !&#10;&#10;Wird &quot;0.0.0&quot; eingeben, wird Ihre Eingabe durch das aktuelle Systemdatum ersetzt.&#10;"/>
            <w:statusText w:type="text" w:val="Gültiges Datum eingeben ... (Format: tt.mm.jj);  weiter Hilfe mit Taste [ F1]"/>
            <w:textInput>
              <w:type w:val="date"/>
              <w:maxLength w:val="20"/>
              <w:format w:val="dd.MM.yyyy"/>
            </w:textInput>
          </w:ffData>
        </w:fldChar>
      </w:r>
      <w:bookmarkStart w:id="3" w:name="Datum"/>
      <w:r w:rsidR="0090496D" w:rsidRPr="005D5379">
        <w:rPr>
          <w:color w:val="17365D"/>
          <w:sz w:val="20"/>
        </w:rPr>
        <w:instrText xml:space="preserve"> FORMTEXT </w:instrText>
      </w:r>
      <w:r w:rsidR="0090496D" w:rsidRPr="005D5379">
        <w:rPr>
          <w:color w:val="17365D"/>
          <w:sz w:val="20"/>
        </w:rPr>
      </w:r>
      <w:r w:rsidR="0090496D" w:rsidRPr="005D5379">
        <w:rPr>
          <w:color w:val="17365D"/>
          <w:sz w:val="20"/>
        </w:rPr>
        <w:fldChar w:fldCharType="separate"/>
      </w:r>
      <w:r w:rsidR="00D10029">
        <w:rPr>
          <w:noProof/>
          <w:color w:val="17365D"/>
          <w:sz w:val="20"/>
        </w:rPr>
        <w:t> </w:t>
      </w:r>
      <w:r w:rsidR="00D10029">
        <w:rPr>
          <w:noProof/>
          <w:color w:val="17365D"/>
          <w:sz w:val="20"/>
        </w:rPr>
        <w:t> </w:t>
      </w:r>
      <w:r w:rsidR="00D10029">
        <w:rPr>
          <w:noProof/>
          <w:color w:val="17365D"/>
          <w:sz w:val="20"/>
        </w:rPr>
        <w:t> </w:t>
      </w:r>
      <w:r w:rsidR="00D10029">
        <w:rPr>
          <w:noProof/>
          <w:color w:val="17365D"/>
          <w:sz w:val="20"/>
        </w:rPr>
        <w:t> </w:t>
      </w:r>
      <w:r w:rsidR="00D10029">
        <w:rPr>
          <w:noProof/>
          <w:color w:val="17365D"/>
          <w:sz w:val="20"/>
        </w:rPr>
        <w:t> </w:t>
      </w:r>
      <w:r w:rsidR="0090496D" w:rsidRPr="005D5379">
        <w:rPr>
          <w:color w:val="17365D"/>
          <w:sz w:val="20"/>
        </w:rPr>
        <w:fldChar w:fldCharType="end"/>
      </w:r>
      <w:bookmarkEnd w:id="3"/>
    </w:p>
    <w:p w:rsidR="00BD0580" w:rsidRPr="005D5379" w:rsidRDefault="00BD0580" w:rsidP="002B1D0A">
      <w:pPr>
        <w:framePr w:w="4003" w:h="3544" w:hRule="exact" w:hSpace="142" w:wrap="notBeside" w:vAnchor="page" w:hAnchor="page" w:x="7372" w:y="2609" w:anchorLock="1"/>
        <w:tabs>
          <w:tab w:val="left" w:pos="709"/>
        </w:tabs>
        <w:spacing w:after="0"/>
        <w:rPr>
          <w:color w:val="17365D"/>
          <w:sz w:val="16"/>
        </w:rPr>
      </w:pPr>
    </w:p>
    <w:p w:rsidR="00BD0580" w:rsidRDefault="005904ED">
      <w:pPr>
        <w:spacing w:after="0"/>
      </w:pPr>
      <w:r>
        <w:rPr>
          <w:noProof/>
        </w:rPr>
        <mc:AlternateContent>
          <mc:Choice Requires="wps">
            <w:drawing>
              <wp:anchor distT="0" distB="0" distL="114300" distR="114300" simplePos="0" relativeHeight="251657728" behindDoc="0" locked="1" layoutInCell="0" allowOverlap="1">
                <wp:simplePos x="0" y="0"/>
                <wp:positionH relativeFrom="page">
                  <wp:posOffset>287655</wp:posOffset>
                </wp:positionH>
                <wp:positionV relativeFrom="page">
                  <wp:posOffset>5364480</wp:posOffset>
                </wp:positionV>
                <wp:extent cx="717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635"/>
                        </a:xfrm>
                        <a:prstGeom prst="line">
                          <a:avLst/>
                        </a:prstGeom>
                        <a:noFill/>
                        <a:ln w="952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BA191"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5pt,422.4pt" to="28.3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" o:allowincell="f">
                <v:stroke startarrowwidth="wide" startarrowlength="long" endarrowwidth="wide" endarrowlength="long"/>
                <w10:wrap anchorx="page" anchory="page"/>
                <w10:anchorlock/>
              </v:line>
            </w:pict>
          </mc:Fallback>
        </mc:AlternateContent>
      </w:r>
      <w:r>
        <w:rPr>
          <w:noProof/>
        </w:rPr>
        <mc:AlternateContent>
          <mc:Choice Requires="wps">
            <w:drawing>
              <wp:anchor distT="0" distB="0" distL="114300" distR="114300" simplePos="0" relativeHeight="251655680" behindDoc="0" locked="1" layoutInCell="0" allowOverlap="1">
                <wp:simplePos x="0" y="0"/>
                <wp:positionH relativeFrom="page">
                  <wp:posOffset>179070</wp:posOffset>
                </wp:positionH>
                <wp:positionV relativeFrom="page">
                  <wp:posOffset>3744595</wp:posOffset>
                </wp:positionV>
                <wp:extent cx="7175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635"/>
                        </a:xfrm>
                        <a:prstGeom prst="line">
                          <a:avLst/>
                        </a:prstGeom>
                        <a:noFill/>
                        <a:ln w="952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89B12"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pt,294.85pt" to="19.7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" o:allowincell="f">
                <v:stroke startarrowwidth="wide" startarrowlength="long" endarrowwidth="wide" endarrowlength="long"/>
                <w10:wrap anchorx="page" anchory="page"/>
                <w10:anchorlock/>
              </v:line>
            </w:pict>
          </mc:Fallback>
        </mc:AlternateContent>
      </w:r>
    </w:p>
    <w:p w:rsidR="00BD0580" w:rsidRDefault="00BD0580">
      <w:pPr>
        <w:sectPr w:rsidR="00BD0580" w:rsidSect="00544CB3">
          <w:headerReference w:type="first" r:id="rId8"/>
          <w:footerReference w:type="first" r:id="rId9"/>
          <w:type w:val="continuous"/>
          <w:pgSz w:w="11906" w:h="16838" w:code="9"/>
          <w:pgMar w:top="6237" w:right="851" w:bottom="1701" w:left="1418" w:header="720" w:footer="737" w:gutter="0"/>
          <w:cols w:space="720"/>
          <w:titlePg/>
        </w:sectPr>
      </w:pPr>
    </w:p>
    <w:p w:rsidR="00735A05" w:rsidRPr="00575B49" w:rsidRDefault="00D10029" w:rsidP="00735A05">
      <w:pPr>
        <w:tabs>
          <w:tab w:val="left" w:pos="426"/>
        </w:tabs>
        <w:spacing w:after="0"/>
        <w:rPr>
          <w:b/>
          <w:sz w:val="32"/>
          <w:szCs w:val="32"/>
        </w:rPr>
      </w:pPr>
      <w:r w:rsidRPr="00575B49">
        <w:rPr>
          <w:b/>
          <w:sz w:val="32"/>
          <w:szCs w:val="32"/>
        </w:rPr>
        <w:t>Weihnachtswunschbaum</w:t>
      </w:r>
    </w:p>
    <w:p w:rsidR="00D10029" w:rsidRPr="00575B49" w:rsidRDefault="00D10029" w:rsidP="00735A05">
      <w:pPr>
        <w:tabs>
          <w:tab w:val="left" w:pos="426"/>
        </w:tabs>
        <w:spacing w:after="0"/>
        <w:rPr>
          <w:rFonts w:cs="Arial"/>
          <w:sz w:val="24"/>
          <w:szCs w:val="24"/>
        </w:rPr>
      </w:pPr>
    </w:p>
    <w:p w:rsidR="00D10029" w:rsidRPr="00575B49" w:rsidRDefault="00D10029" w:rsidP="00735A05">
      <w:pPr>
        <w:tabs>
          <w:tab w:val="left" w:pos="426"/>
        </w:tabs>
        <w:spacing w:after="0"/>
        <w:rPr>
          <w:rFonts w:cs="Arial"/>
          <w:sz w:val="24"/>
          <w:szCs w:val="24"/>
        </w:rPr>
      </w:pPr>
    </w:p>
    <w:p w:rsidR="00D10029" w:rsidRPr="00575B49" w:rsidRDefault="00D10029" w:rsidP="00735A05">
      <w:pPr>
        <w:tabs>
          <w:tab w:val="left" w:pos="426"/>
        </w:tabs>
        <w:spacing w:after="0"/>
        <w:rPr>
          <w:rFonts w:cs="Arial"/>
          <w:sz w:val="24"/>
          <w:szCs w:val="24"/>
        </w:rPr>
      </w:pPr>
    </w:p>
    <w:p w:rsidR="00D10029" w:rsidRPr="00575B49" w:rsidRDefault="00D10029" w:rsidP="00D10029">
      <w:pPr>
        <w:spacing w:after="0"/>
        <w:rPr>
          <w:rFonts w:cs="Arial"/>
          <w:sz w:val="24"/>
          <w:szCs w:val="24"/>
        </w:rPr>
      </w:pPr>
      <w:r w:rsidRPr="00575B49">
        <w:rPr>
          <w:rFonts w:cs="Arial"/>
          <w:sz w:val="24"/>
          <w:szCs w:val="24"/>
        </w:rPr>
        <w:fldChar w:fldCharType="begin"/>
      </w:r>
      <w:r w:rsidRPr="00575B49">
        <w:rPr>
          <w:rFonts w:cs="Arial"/>
          <w:sz w:val="24"/>
          <w:szCs w:val="24"/>
        </w:rPr>
        <w:instrText xml:space="preserve"> IF </w:instrText>
      </w:r>
      <w:r w:rsidRPr="00575B49">
        <w:rPr>
          <w:rFonts w:cs="Arial"/>
          <w:sz w:val="24"/>
          <w:szCs w:val="24"/>
        </w:rPr>
        <w:fldChar w:fldCharType="begin"/>
      </w:r>
      <w:r w:rsidRPr="00575B49">
        <w:rPr>
          <w:rFonts w:cs="Arial"/>
          <w:sz w:val="24"/>
          <w:szCs w:val="24"/>
        </w:rPr>
        <w:instrText xml:space="preserve"> MERGEFIELD Anrede </w:instrText>
      </w:r>
      <w:r w:rsidRPr="00575B49">
        <w:rPr>
          <w:rFonts w:cs="Arial"/>
          <w:sz w:val="24"/>
          <w:szCs w:val="24"/>
        </w:rPr>
        <w:fldChar w:fldCharType="end"/>
      </w:r>
      <w:r w:rsidRPr="00575B49">
        <w:rPr>
          <w:rFonts w:cs="Arial"/>
          <w:sz w:val="24"/>
          <w:szCs w:val="24"/>
        </w:rPr>
        <w:instrText xml:space="preserve"> = "Frau" "Sehr geehrte Frau </w:instrText>
      </w:r>
      <w:r w:rsidRPr="00575B49">
        <w:rPr>
          <w:rFonts w:cs="Arial"/>
          <w:sz w:val="24"/>
          <w:szCs w:val="24"/>
        </w:rPr>
        <w:fldChar w:fldCharType="begin"/>
      </w:r>
      <w:r w:rsidRPr="00575B49">
        <w:rPr>
          <w:rFonts w:cs="Arial"/>
          <w:sz w:val="24"/>
          <w:szCs w:val="24"/>
        </w:rPr>
        <w:instrText xml:space="preserve"> MERGEFIELD Empfänger </w:instrText>
      </w:r>
      <w:r w:rsidRPr="00575B49">
        <w:rPr>
          <w:rFonts w:cs="Arial"/>
          <w:sz w:val="24"/>
          <w:szCs w:val="24"/>
        </w:rPr>
        <w:fldChar w:fldCharType="separate"/>
      </w:r>
      <w:r w:rsidRPr="00575B49">
        <w:rPr>
          <w:rFonts w:cs="Arial"/>
          <w:noProof/>
          <w:sz w:val="24"/>
          <w:szCs w:val="24"/>
        </w:rPr>
        <w:instrText>Seewald</w:instrText>
      </w:r>
      <w:r w:rsidRPr="00575B49">
        <w:rPr>
          <w:rFonts w:cs="Arial"/>
          <w:sz w:val="24"/>
          <w:szCs w:val="24"/>
        </w:rPr>
        <w:fldChar w:fldCharType="end"/>
      </w:r>
      <w:r w:rsidRPr="00575B49">
        <w:rPr>
          <w:rFonts w:cs="Arial"/>
          <w:sz w:val="24"/>
          <w:szCs w:val="24"/>
        </w:rPr>
        <w:instrText>, "</w:instrText>
      </w:r>
      <w:r w:rsidRPr="00575B49">
        <w:rPr>
          <w:rFonts w:cs="Arial"/>
          <w:sz w:val="24"/>
          <w:szCs w:val="24"/>
        </w:rPr>
        <w:fldChar w:fldCharType="begin"/>
      </w:r>
      <w:r w:rsidRPr="00575B49">
        <w:rPr>
          <w:rFonts w:cs="Arial"/>
          <w:sz w:val="24"/>
          <w:szCs w:val="24"/>
        </w:rPr>
        <w:instrText xml:space="preserve"> IF </w:instrText>
      </w:r>
      <w:r w:rsidRPr="00575B49">
        <w:rPr>
          <w:rFonts w:cs="Arial"/>
          <w:sz w:val="24"/>
          <w:szCs w:val="24"/>
        </w:rPr>
        <w:fldChar w:fldCharType="begin"/>
      </w:r>
      <w:r w:rsidRPr="00575B49">
        <w:rPr>
          <w:rFonts w:cs="Arial"/>
          <w:sz w:val="24"/>
          <w:szCs w:val="24"/>
        </w:rPr>
        <w:instrText xml:space="preserve"> MERGEFIELD Anrede </w:instrText>
      </w:r>
      <w:r w:rsidRPr="00575B49">
        <w:rPr>
          <w:rFonts w:cs="Arial"/>
          <w:sz w:val="24"/>
          <w:szCs w:val="24"/>
        </w:rPr>
        <w:fldChar w:fldCharType="end"/>
      </w:r>
      <w:r w:rsidRPr="00575B49">
        <w:rPr>
          <w:rFonts w:cs="Arial"/>
          <w:sz w:val="24"/>
          <w:szCs w:val="24"/>
        </w:rPr>
        <w:instrText xml:space="preserve"> = "Herr" "Sehr geehrter Herr </w:instrText>
      </w:r>
      <w:r w:rsidRPr="00575B49">
        <w:rPr>
          <w:rFonts w:cs="Arial"/>
          <w:sz w:val="24"/>
          <w:szCs w:val="24"/>
        </w:rPr>
        <w:fldChar w:fldCharType="begin"/>
      </w:r>
      <w:r w:rsidRPr="00575B49">
        <w:rPr>
          <w:rFonts w:cs="Arial"/>
          <w:sz w:val="24"/>
          <w:szCs w:val="24"/>
        </w:rPr>
        <w:instrText xml:space="preserve"> MERGEFIELD Empfänger </w:instrText>
      </w:r>
      <w:r w:rsidRPr="00575B49">
        <w:rPr>
          <w:rFonts w:cs="Arial"/>
          <w:sz w:val="24"/>
          <w:szCs w:val="24"/>
        </w:rPr>
        <w:fldChar w:fldCharType="separate"/>
      </w:r>
      <w:r w:rsidRPr="00575B49">
        <w:rPr>
          <w:rFonts w:cs="Arial"/>
          <w:noProof/>
          <w:sz w:val="24"/>
          <w:szCs w:val="24"/>
        </w:rPr>
        <w:instrText>Zipser</w:instrText>
      </w:r>
      <w:r w:rsidRPr="00575B49">
        <w:rPr>
          <w:rFonts w:cs="Arial"/>
          <w:sz w:val="24"/>
          <w:szCs w:val="24"/>
        </w:rPr>
        <w:fldChar w:fldCharType="end"/>
      </w:r>
      <w:r w:rsidRPr="00575B49">
        <w:rPr>
          <w:rFonts w:cs="Arial"/>
          <w:sz w:val="24"/>
          <w:szCs w:val="24"/>
        </w:rPr>
        <w:instrText xml:space="preserve">," "Sehr geehrte Damen und Herren," </w:instrText>
      </w:r>
      <w:r w:rsidRPr="00575B49">
        <w:rPr>
          <w:rFonts w:cs="Arial"/>
          <w:sz w:val="24"/>
          <w:szCs w:val="24"/>
        </w:rPr>
        <w:fldChar w:fldCharType="separate"/>
      </w:r>
      <w:r w:rsidRPr="00575B49">
        <w:rPr>
          <w:rFonts w:cs="Arial"/>
          <w:noProof/>
          <w:sz w:val="24"/>
          <w:szCs w:val="24"/>
        </w:rPr>
        <w:instrText>Sehr geehrte Damen und Herren,</w:instrText>
      </w:r>
      <w:r w:rsidRPr="00575B49">
        <w:rPr>
          <w:rFonts w:cs="Arial"/>
          <w:sz w:val="24"/>
          <w:szCs w:val="24"/>
        </w:rPr>
        <w:fldChar w:fldCharType="end"/>
      </w:r>
      <w:r w:rsidRPr="00575B49">
        <w:rPr>
          <w:rFonts w:cs="Arial"/>
          <w:sz w:val="24"/>
          <w:szCs w:val="24"/>
        </w:rPr>
        <w:instrText xml:space="preserve">" </w:instrText>
      </w:r>
      <w:r w:rsidRPr="00575B49">
        <w:rPr>
          <w:rFonts w:cs="Arial"/>
          <w:sz w:val="24"/>
          <w:szCs w:val="24"/>
        </w:rPr>
        <w:fldChar w:fldCharType="separate"/>
      </w:r>
      <w:r w:rsidRPr="00575B49">
        <w:rPr>
          <w:rFonts w:cs="Arial"/>
          <w:noProof/>
          <w:sz w:val="24"/>
          <w:szCs w:val="24"/>
        </w:rPr>
        <w:t>Sehr geehrte Damen und Herren,</w:t>
      </w:r>
      <w:r w:rsidRPr="00575B49">
        <w:rPr>
          <w:rFonts w:cs="Arial"/>
          <w:sz w:val="24"/>
          <w:szCs w:val="24"/>
        </w:rPr>
        <w:fldChar w:fldCharType="end"/>
      </w:r>
    </w:p>
    <w:p w:rsidR="00D10029" w:rsidRPr="00575B49" w:rsidRDefault="00D10029" w:rsidP="00D10029">
      <w:pPr>
        <w:spacing w:after="0"/>
        <w:rPr>
          <w:rFonts w:cs="Arial"/>
          <w:sz w:val="24"/>
          <w:szCs w:val="24"/>
        </w:rPr>
      </w:pPr>
    </w:p>
    <w:p w:rsidR="00D10029" w:rsidRPr="00575B49" w:rsidRDefault="00D10029" w:rsidP="00D10029">
      <w:pPr>
        <w:spacing w:after="0"/>
        <w:rPr>
          <w:rFonts w:cs="Arial"/>
          <w:sz w:val="24"/>
          <w:szCs w:val="24"/>
        </w:rPr>
      </w:pPr>
    </w:p>
    <w:p w:rsidR="00D10029" w:rsidRPr="00575B49" w:rsidRDefault="00D10029" w:rsidP="00D10029">
      <w:pPr>
        <w:tabs>
          <w:tab w:val="left" w:pos="426"/>
        </w:tabs>
        <w:spacing w:after="0"/>
        <w:rPr>
          <w:rFonts w:cs="Arial"/>
          <w:sz w:val="24"/>
          <w:szCs w:val="24"/>
        </w:rPr>
      </w:pPr>
      <w:r w:rsidRPr="00575B49">
        <w:rPr>
          <w:rFonts w:cs="Arial"/>
          <w:sz w:val="24"/>
          <w:szCs w:val="24"/>
        </w:rPr>
        <w:t>bald schon ist Weihnachten und vielleicht haben Sie einen Wunsch, den Sie sich schon länger erfüllen wollten</w:t>
      </w:r>
      <w:r w:rsidR="00575B49">
        <w:rPr>
          <w:rFonts w:cs="Arial"/>
          <w:sz w:val="24"/>
          <w:szCs w:val="24"/>
        </w:rPr>
        <w:t>, aber nicht konnten</w:t>
      </w:r>
      <w:r w:rsidRPr="00575B49">
        <w:rPr>
          <w:rFonts w:cs="Arial"/>
          <w:sz w:val="24"/>
          <w:szCs w:val="24"/>
        </w:rPr>
        <w:t>.</w:t>
      </w:r>
    </w:p>
    <w:p w:rsidR="00D10029" w:rsidRPr="00575B49" w:rsidRDefault="00D10029" w:rsidP="00D10029">
      <w:pPr>
        <w:tabs>
          <w:tab w:val="left" w:pos="426"/>
        </w:tabs>
        <w:spacing w:after="0"/>
        <w:rPr>
          <w:rFonts w:cs="Arial"/>
          <w:sz w:val="24"/>
          <w:szCs w:val="24"/>
        </w:rPr>
      </w:pPr>
    </w:p>
    <w:p w:rsidR="00D10029" w:rsidRPr="00575B49" w:rsidRDefault="00D10029" w:rsidP="00D10029">
      <w:pPr>
        <w:tabs>
          <w:tab w:val="left" w:pos="426"/>
        </w:tabs>
        <w:spacing w:after="0"/>
        <w:rPr>
          <w:rFonts w:cs="Arial"/>
          <w:sz w:val="24"/>
          <w:szCs w:val="24"/>
        </w:rPr>
      </w:pPr>
      <w:bookmarkStart w:id="6" w:name="_GoBack"/>
      <w:r w:rsidRPr="00575B49">
        <w:rPr>
          <w:rFonts w:cs="Arial"/>
          <w:sz w:val="24"/>
          <w:szCs w:val="24"/>
        </w:rPr>
        <w:t>Die Seniorenberatungsstelle der Caritas und die Stadt Weil am Rhein haben in diesem Jahr einen Weihnachtswunschbaum für Seniorinnen und Senioren</w:t>
      </w:r>
      <w:r w:rsidR="00676383">
        <w:rPr>
          <w:rFonts w:cs="Arial"/>
          <w:sz w:val="24"/>
          <w:szCs w:val="24"/>
        </w:rPr>
        <w:t xml:space="preserve"> mit geringem Einkommen</w:t>
      </w:r>
      <w:r w:rsidRPr="00575B49">
        <w:rPr>
          <w:rFonts w:cs="Arial"/>
          <w:sz w:val="24"/>
          <w:szCs w:val="24"/>
        </w:rPr>
        <w:t xml:space="preserve"> ins Leben gerufen.</w:t>
      </w:r>
    </w:p>
    <w:bookmarkEnd w:id="6"/>
    <w:p w:rsidR="00D10029" w:rsidRPr="00575B49" w:rsidRDefault="00D10029" w:rsidP="00D10029">
      <w:pPr>
        <w:tabs>
          <w:tab w:val="left" w:pos="426"/>
        </w:tabs>
        <w:spacing w:after="0"/>
        <w:rPr>
          <w:rFonts w:cs="Arial"/>
          <w:sz w:val="24"/>
          <w:szCs w:val="24"/>
        </w:rPr>
      </w:pPr>
    </w:p>
    <w:p w:rsidR="00D10029" w:rsidRPr="00575B49" w:rsidRDefault="00D10029" w:rsidP="00D10029">
      <w:pPr>
        <w:tabs>
          <w:tab w:val="left" w:pos="426"/>
        </w:tabs>
        <w:spacing w:after="0"/>
        <w:rPr>
          <w:rFonts w:cs="Arial"/>
          <w:sz w:val="24"/>
          <w:szCs w:val="24"/>
        </w:rPr>
      </w:pPr>
      <w:r w:rsidRPr="00575B49">
        <w:rPr>
          <w:rFonts w:cs="Arial"/>
          <w:sz w:val="24"/>
          <w:szCs w:val="24"/>
        </w:rPr>
        <w:t xml:space="preserve">Er wird vom </w:t>
      </w:r>
      <w:r w:rsidR="002D10CA">
        <w:rPr>
          <w:rFonts w:cs="Arial"/>
          <w:sz w:val="24"/>
          <w:szCs w:val="24"/>
        </w:rPr>
        <w:t>20.11.</w:t>
      </w:r>
      <w:r w:rsidRPr="00575B49">
        <w:rPr>
          <w:rFonts w:cs="Arial"/>
          <w:sz w:val="24"/>
          <w:szCs w:val="24"/>
        </w:rPr>
        <w:t xml:space="preserve"> bis </w:t>
      </w:r>
      <w:r w:rsidR="002D10CA">
        <w:rPr>
          <w:rFonts w:cs="Arial"/>
          <w:sz w:val="24"/>
          <w:szCs w:val="24"/>
        </w:rPr>
        <w:t xml:space="preserve">15.12.2023 </w:t>
      </w:r>
      <w:r w:rsidRPr="00575B49">
        <w:rPr>
          <w:rFonts w:cs="Arial"/>
          <w:sz w:val="24"/>
          <w:szCs w:val="24"/>
        </w:rPr>
        <w:t xml:space="preserve">im Foyer des Rathauses der Stadt Weil am Rhein stehen. </w:t>
      </w:r>
    </w:p>
    <w:p w:rsidR="00D10029" w:rsidRPr="00575B49" w:rsidRDefault="00D10029" w:rsidP="00D10029">
      <w:pPr>
        <w:tabs>
          <w:tab w:val="left" w:pos="426"/>
        </w:tabs>
        <w:spacing w:after="0"/>
        <w:rPr>
          <w:rFonts w:cs="Arial"/>
          <w:sz w:val="24"/>
          <w:szCs w:val="24"/>
        </w:rPr>
      </w:pPr>
    </w:p>
    <w:p w:rsidR="00D10029" w:rsidRDefault="00243767" w:rsidP="00D10029">
      <w:pPr>
        <w:tabs>
          <w:tab w:val="left" w:pos="426"/>
        </w:tabs>
        <w:spacing w:after="0"/>
        <w:rPr>
          <w:rFonts w:cs="Arial"/>
          <w:sz w:val="24"/>
          <w:szCs w:val="24"/>
        </w:rPr>
      </w:pPr>
      <w:r>
        <w:rPr>
          <w:rFonts w:cs="Arial"/>
          <w:sz w:val="24"/>
          <w:szCs w:val="24"/>
        </w:rPr>
        <w:t>Dieser Information ist ein Rückmeldebogen beigefügt</w:t>
      </w:r>
      <w:r w:rsidR="00D10029" w:rsidRPr="00575B49">
        <w:rPr>
          <w:rFonts w:cs="Arial"/>
          <w:sz w:val="24"/>
          <w:szCs w:val="24"/>
        </w:rPr>
        <w:t xml:space="preserve"> auf dem Sie uns Ihren Wunsch </w:t>
      </w:r>
      <w:r w:rsidR="00575B49" w:rsidRPr="00575B49">
        <w:rPr>
          <w:rFonts w:cs="Arial"/>
          <w:sz w:val="24"/>
          <w:szCs w:val="24"/>
        </w:rPr>
        <w:t xml:space="preserve">im Wert von maximal € 30,- </w:t>
      </w:r>
      <w:r w:rsidR="00D10029" w:rsidRPr="00575B49">
        <w:rPr>
          <w:rFonts w:cs="Arial"/>
          <w:sz w:val="24"/>
          <w:szCs w:val="24"/>
        </w:rPr>
        <w:t>übermitteln können</w:t>
      </w:r>
      <w:r w:rsidR="00575B49">
        <w:rPr>
          <w:rFonts w:cs="Arial"/>
          <w:sz w:val="24"/>
          <w:szCs w:val="24"/>
        </w:rPr>
        <w:t>.</w:t>
      </w:r>
    </w:p>
    <w:p w:rsidR="00575B49" w:rsidRPr="00575B49" w:rsidRDefault="00575B49" w:rsidP="00D10029">
      <w:pPr>
        <w:tabs>
          <w:tab w:val="left" w:pos="426"/>
        </w:tabs>
        <w:spacing w:after="0"/>
        <w:rPr>
          <w:rFonts w:cs="Arial"/>
          <w:sz w:val="24"/>
          <w:szCs w:val="24"/>
        </w:rPr>
      </w:pPr>
    </w:p>
    <w:p w:rsidR="00D10029" w:rsidRPr="00575B49" w:rsidRDefault="00D10029" w:rsidP="00D10029">
      <w:pPr>
        <w:tabs>
          <w:tab w:val="left" w:pos="426"/>
        </w:tabs>
        <w:spacing w:after="0"/>
        <w:rPr>
          <w:rFonts w:cs="Arial"/>
          <w:sz w:val="24"/>
          <w:szCs w:val="24"/>
        </w:rPr>
      </w:pPr>
      <w:r w:rsidRPr="00575B49">
        <w:rPr>
          <w:rFonts w:cs="Arial"/>
          <w:sz w:val="24"/>
          <w:szCs w:val="24"/>
        </w:rPr>
        <w:t>Wir werden Ihren Wunsch anonymisiert am Weihnachtswunschbaum aufhängen und dieser wird dann von Weiler Bürgern erfüllt.</w:t>
      </w:r>
    </w:p>
    <w:p w:rsidR="00D10029" w:rsidRPr="00575B49" w:rsidRDefault="00D10029" w:rsidP="00D10029">
      <w:pPr>
        <w:tabs>
          <w:tab w:val="left" w:pos="426"/>
        </w:tabs>
        <w:spacing w:after="0"/>
        <w:rPr>
          <w:rFonts w:cs="Arial"/>
          <w:sz w:val="24"/>
          <w:szCs w:val="24"/>
        </w:rPr>
      </w:pPr>
    </w:p>
    <w:p w:rsidR="003556B4" w:rsidRDefault="00D10029" w:rsidP="003556B4">
      <w:pPr>
        <w:tabs>
          <w:tab w:val="left" w:pos="426"/>
        </w:tabs>
        <w:spacing w:after="0"/>
        <w:rPr>
          <w:rFonts w:cs="Arial"/>
          <w:sz w:val="24"/>
          <w:szCs w:val="24"/>
        </w:rPr>
      </w:pPr>
      <w:r w:rsidRPr="00575B49">
        <w:rPr>
          <w:rFonts w:cs="Arial"/>
          <w:sz w:val="24"/>
          <w:szCs w:val="24"/>
        </w:rPr>
        <w:t>Sie können sich alles Mögliche wünschen: ein Buch, ein Schal, Socken, ein Spiel, Süßigkeiten, ein Gutschein für den Friseur, für die Fußpflege usw.</w:t>
      </w:r>
      <w:r w:rsidR="00575B49" w:rsidRPr="00575B49">
        <w:rPr>
          <w:rFonts w:cs="Arial"/>
          <w:sz w:val="24"/>
          <w:szCs w:val="24"/>
        </w:rPr>
        <w:t xml:space="preserve"> Bargeld können Sie sich nicht wünschen. </w:t>
      </w:r>
      <w:r w:rsidR="003556B4">
        <w:rPr>
          <w:rFonts w:cs="Arial"/>
          <w:sz w:val="24"/>
          <w:szCs w:val="24"/>
        </w:rPr>
        <w:t>Wünschen Sie sich das, was für Sie wichtig ist und worüber Sie sich freuen.</w:t>
      </w:r>
    </w:p>
    <w:p w:rsidR="00575B49" w:rsidRDefault="00575B49" w:rsidP="003556B4">
      <w:pPr>
        <w:tabs>
          <w:tab w:val="left" w:pos="426"/>
        </w:tabs>
        <w:spacing w:after="0"/>
        <w:rPr>
          <w:rFonts w:cs="Arial"/>
          <w:sz w:val="24"/>
          <w:szCs w:val="24"/>
        </w:rPr>
      </w:pPr>
      <w:r>
        <w:rPr>
          <w:rFonts w:cs="Arial"/>
          <w:sz w:val="24"/>
          <w:szCs w:val="24"/>
        </w:rPr>
        <w:br w:type="page"/>
      </w:r>
    </w:p>
    <w:p w:rsidR="00575B49" w:rsidRPr="00575B49" w:rsidRDefault="00575B49" w:rsidP="00D10029">
      <w:pPr>
        <w:tabs>
          <w:tab w:val="left" w:pos="426"/>
        </w:tabs>
        <w:spacing w:after="0"/>
        <w:rPr>
          <w:rFonts w:cs="Arial"/>
          <w:sz w:val="24"/>
          <w:szCs w:val="24"/>
        </w:rPr>
      </w:pPr>
    </w:p>
    <w:p w:rsidR="00D10029" w:rsidRPr="00575B49" w:rsidRDefault="00575B49" w:rsidP="00D10029">
      <w:pPr>
        <w:tabs>
          <w:tab w:val="left" w:pos="426"/>
        </w:tabs>
        <w:spacing w:after="0"/>
        <w:rPr>
          <w:rFonts w:cs="Arial"/>
          <w:sz w:val="24"/>
          <w:szCs w:val="24"/>
        </w:rPr>
      </w:pPr>
      <w:r w:rsidRPr="00575B49">
        <w:rPr>
          <w:rFonts w:cs="Arial"/>
          <w:sz w:val="24"/>
          <w:szCs w:val="24"/>
        </w:rPr>
        <w:t>Die Geschenke werden dann rechtzeitig zu Ihnen gebracht, sodass Sie sich an Weihnachten darüber freuen können.</w:t>
      </w:r>
    </w:p>
    <w:p w:rsidR="00575B49" w:rsidRPr="00575B49" w:rsidRDefault="00575B49" w:rsidP="00D10029">
      <w:pPr>
        <w:tabs>
          <w:tab w:val="left" w:pos="426"/>
        </w:tabs>
        <w:spacing w:after="0"/>
        <w:rPr>
          <w:rFonts w:cs="Arial"/>
          <w:sz w:val="24"/>
          <w:szCs w:val="24"/>
        </w:rPr>
      </w:pPr>
    </w:p>
    <w:p w:rsidR="00575B49" w:rsidRDefault="00575B49" w:rsidP="00D10029">
      <w:pPr>
        <w:tabs>
          <w:tab w:val="left" w:pos="426"/>
        </w:tabs>
        <w:spacing w:after="0"/>
        <w:rPr>
          <w:rFonts w:cs="Arial"/>
          <w:sz w:val="24"/>
          <w:szCs w:val="24"/>
        </w:rPr>
      </w:pPr>
      <w:r w:rsidRPr="00575B49">
        <w:rPr>
          <w:rFonts w:cs="Arial"/>
          <w:sz w:val="24"/>
          <w:szCs w:val="24"/>
        </w:rPr>
        <w:t xml:space="preserve">Bitte </w:t>
      </w:r>
      <w:r w:rsidR="00516A5D">
        <w:rPr>
          <w:rFonts w:cs="Arial"/>
          <w:sz w:val="24"/>
          <w:szCs w:val="24"/>
        </w:rPr>
        <w:t>lassen</w:t>
      </w:r>
      <w:r w:rsidRPr="00575B49">
        <w:rPr>
          <w:rFonts w:cs="Arial"/>
          <w:sz w:val="24"/>
          <w:szCs w:val="24"/>
        </w:rPr>
        <w:t xml:space="preserve"> Sie uns Ihren Wunsch bis zum </w:t>
      </w:r>
      <w:r w:rsidR="002D10CA">
        <w:rPr>
          <w:rFonts w:cs="Arial"/>
          <w:sz w:val="24"/>
          <w:szCs w:val="24"/>
        </w:rPr>
        <w:t>15.11.2023</w:t>
      </w:r>
      <w:r w:rsidR="00516A5D">
        <w:rPr>
          <w:rFonts w:cs="Arial"/>
          <w:sz w:val="24"/>
          <w:szCs w:val="24"/>
        </w:rPr>
        <w:t xml:space="preserve"> zukommen</w:t>
      </w:r>
      <w:r w:rsidR="00243767">
        <w:rPr>
          <w:rFonts w:cs="Arial"/>
          <w:sz w:val="24"/>
          <w:szCs w:val="24"/>
        </w:rPr>
        <w:t xml:space="preserve">. Sie können ihn auch im Briefkasten des Rathauses </w:t>
      </w:r>
      <w:r w:rsidR="00516A5D">
        <w:rPr>
          <w:rFonts w:cs="Arial"/>
          <w:sz w:val="24"/>
          <w:szCs w:val="24"/>
        </w:rPr>
        <w:t xml:space="preserve">oder der Ortsverwaltung </w:t>
      </w:r>
      <w:proofErr w:type="spellStart"/>
      <w:r w:rsidR="00516A5D">
        <w:rPr>
          <w:rFonts w:cs="Arial"/>
          <w:sz w:val="24"/>
          <w:szCs w:val="24"/>
        </w:rPr>
        <w:t>Haltingen</w:t>
      </w:r>
      <w:proofErr w:type="spellEnd"/>
      <w:r w:rsidR="00516A5D">
        <w:rPr>
          <w:rFonts w:cs="Arial"/>
          <w:sz w:val="24"/>
          <w:szCs w:val="24"/>
        </w:rPr>
        <w:t xml:space="preserve"> </w:t>
      </w:r>
      <w:r w:rsidR="00243767">
        <w:rPr>
          <w:rFonts w:cs="Arial"/>
          <w:sz w:val="24"/>
          <w:szCs w:val="24"/>
        </w:rPr>
        <w:t>einwerfen.</w:t>
      </w:r>
    </w:p>
    <w:p w:rsidR="00332ACE" w:rsidRDefault="00332ACE" w:rsidP="00D10029">
      <w:pPr>
        <w:tabs>
          <w:tab w:val="left" w:pos="426"/>
        </w:tabs>
        <w:spacing w:after="0"/>
        <w:rPr>
          <w:rFonts w:cs="Arial"/>
          <w:sz w:val="24"/>
          <w:szCs w:val="24"/>
        </w:rPr>
      </w:pPr>
    </w:p>
    <w:p w:rsidR="00332ACE" w:rsidRPr="00575B49" w:rsidRDefault="00332ACE" w:rsidP="00D10029">
      <w:pPr>
        <w:tabs>
          <w:tab w:val="left" w:pos="426"/>
        </w:tabs>
        <w:spacing w:after="0"/>
        <w:rPr>
          <w:rFonts w:cs="Arial"/>
          <w:sz w:val="24"/>
          <w:szCs w:val="24"/>
        </w:rPr>
      </w:pPr>
      <w:r>
        <w:rPr>
          <w:rFonts w:cs="Arial"/>
          <w:sz w:val="24"/>
          <w:szCs w:val="24"/>
        </w:rPr>
        <w:t>Zum Nachweis Ihrer Bedürftigkeit legen Sie uns bitte eine Kopie der ersten Seite Ihres Grundsicherungs- bzw. Bürgergeldbescheides bei. Wohngeldempfänger werden automatisch von der Wohngeldstelle angeschrieben.</w:t>
      </w:r>
    </w:p>
    <w:p w:rsidR="00575B49" w:rsidRPr="00575B49" w:rsidRDefault="00575B49" w:rsidP="00D10029">
      <w:pPr>
        <w:tabs>
          <w:tab w:val="left" w:pos="426"/>
        </w:tabs>
        <w:spacing w:after="0"/>
        <w:rPr>
          <w:rFonts w:cs="Arial"/>
          <w:sz w:val="24"/>
          <w:szCs w:val="24"/>
        </w:rPr>
      </w:pPr>
    </w:p>
    <w:p w:rsidR="00575B49" w:rsidRPr="00575B49" w:rsidRDefault="00575B49" w:rsidP="00D10029">
      <w:pPr>
        <w:tabs>
          <w:tab w:val="left" w:pos="426"/>
        </w:tabs>
        <w:spacing w:after="0"/>
        <w:rPr>
          <w:rFonts w:cs="Arial"/>
          <w:sz w:val="24"/>
          <w:szCs w:val="24"/>
        </w:rPr>
      </w:pPr>
      <w:r w:rsidRPr="00575B49">
        <w:rPr>
          <w:rFonts w:cs="Arial"/>
          <w:sz w:val="24"/>
          <w:szCs w:val="24"/>
        </w:rPr>
        <w:t>Wir würden uns sehr freuen, wenn Sie sich mit dieser Aktion einen Wunsch erfüllen können.</w:t>
      </w:r>
    </w:p>
    <w:p w:rsidR="00575B49" w:rsidRDefault="00575B49" w:rsidP="00D10029">
      <w:pPr>
        <w:tabs>
          <w:tab w:val="left" w:pos="426"/>
        </w:tabs>
        <w:spacing w:after="0"/>
        <w:rPr>
          <w:rFonts w:cs="Arial"/>
          <w:sz w:val="24"/>
          <w:szCs w:val="24"/>
        </w:rPr>
      </w:pPr>
    </w:p>
    <w:p w:rsidR="00575B49" w:rsidRDefault="00575B49" w:rsidP="00D10029">
      <w:pPr>
        <w:tabs>
          <w:tab w:val="left" w:pos="426"/>
        </w:tabs>
        <w:spacing w:after="0"/>
        <w:rPr>
          <w:rFonts w:cs="Arial"/>
          <w:sz w:val="24"/>
          <w:szCs w:val="24"/>
        </w:rPr>
      </w:pPr>
    </w:p>
    <w:p w:rsidR="00575B49" w:rsidRDefault="00575B49" w:rsidP="00D10029">
      <w:pPr>
        <w:tabs>
          <w:tab w:val="left" w:pos="426"/>
        </w:tabs>
        <w:spacing w:after="0"/>
        <w:rPr>
          <w:rFonts w:cs="Arial"/>
          <w:sz w:val="24"/>
          <w:szCs w:val="24"/>
        </w:rPr>
      </w:pPr>
    </w:p>
    <w:p w:rsidR="00575B49" w:rsidRPr="00575B49" w:rsidRDefault="00575B49" w:rsidP="00D10029">
      <w:pPr>
        <w:tabs>
          <w:tab w:val="left" w:pos="426"/>
        </w:tabs>
        <w:spacing w:after="0"/>
        <w:rPr>
          <w:rFonts w:cs="Arial"/>
          <w:sz w:val="24"/>
          <w:szCs w:val="24"/>
        </w:rPr>
      </w:pPr>
    </w:p>
    <w:p w:rsidR="00575B49" w:rsidRPr="00575B49" w:rsidRDefault="006B1B79" w:rsidP="00D10029">
      <w:pPr>
        <w:tabs>
          <w:tab w:val="left" w:pos="426"/>
        </w:tabs>
        <w:spacing w:after="0"/>
        <w:rPr>
          <w:rFonts w:cs="Arial"/>
          <w:sz w:val="24"/>
          <w:szCs w:val="24"/>
        </w:rPr>
      </w:pPr>
      <w:r>
        <w:rPr>
          <w:noProof/>
        </w:rPr>
        <w:drawing>
          <wp:anchor distT="0" distB="0" distL="114300" distR="114300" simplePos="0" relativeHeight="251662848" behindDoc="1" locked="0" layoutInCell="1" allowOverlap="1" wp14:anchorId="697892DA">
            <wp:simplePos x="0" y="0"/>
            <wp:positionH relativeFrom="column">
              <wp:posOffset>-70273</wp:posOffset>
            </wp:positionH>
            <wp:positionV relativeFrom="paragraph">
              <wp:posOffset>85090</wp:posOffset>
            </wp:positionV>
            <wp:extent cx="1684866" cy="106794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84866" cy="1067946"/>
                    </a:xfrm>
                    <a:prstGeom prst="rect">
                      <a:avLst/>
                    </a:prstGeom>
                  </pic:spPr>
                </pic:pic>
              </a:graphicData>
            </a:graphic>
            <wp14:sizeRelH relativeFrom="margin">
              <wp14:pctWidth>0</wp14:pctWidth>
            </wp14:sizeRelH>
            <wp14:sizeRelV relativeFrom="margin">
              <wp14:pctHeight>0</wp14:pctHeight>
            </wp14:sizeRelV>
          </wp:anchor>
        </w:drawing>
      </w:r>
      <w:r w:rsidR="00575B49" w:rsidRPr="00575B49">
        <w:rPr>
          <w:rFonts w:cs="Arial"/>
          <w:sz w:val="24"/>
          <w:szCs w:val="24"/>
        </w:rPr>
        <w:t>Mit freundlichen Grüßen</w:t>
      </w:r>
    </w:p>
    <w:p w:rsidR="00575B49" w:rsidRPr="00575B49" w:rsidRDefault="00575B49" w:rsidP="00D10029">
      <w:pPr>
        <w:tabs>
          <w:tab w:val="left" w:pos="426"/>
        </w:tabs>
        <w:spacing w:after="0"/>
        <w:rPr>
          <w:rFonts w:cs="Arial"/>
          <w:sz w:val="24"/>
          <w:szCs w:val="24"/>
        </w:rPr>
      </w:pPr>
    </w:p>
    <w:p w:rsidR="00575B49" w:rsidRDefault="006B1B79" w:rsidP="00D10029">
      <w:pPr>
        <w:tabs>
          <w:tab w:val="left" w:pos="426"/>
        </w:tabs>
        <w:spacing w:after="0"/>
        <w:rPr>
          <w:rFonts w:cs="Arial"/>
          <w:sz w:val="24"/>
          <w:szCs w:val="24"/>
        </w:rPr>
      </w:pPr>
      <w:r>
        <w:rPr>
          <w:noProof/>
        </w:rPr>
        <w:drawing>
          <wp:anchor distT="0" distB="0" distL="114300" distR="114300" simplePos="0" relativeHeight="251661824" behindDoc="1" locked="0" layoutInCell="1" allowOverlap="1" wp14:anchorId="59030F32">
            <wp:simplePos x="0" y="0"/>
            <wp:positionH relativeFrom="column">
              <wp:posOffset>2993390</wp:posOffset>
            </wp:positionH>
            <wp:positionV relativeFrom="paragraph">
              <wp:posOffset>62442</wp:posOffset>
            </wp:positionV>
            <wp:extent cx="2548467" cy="846171"/>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48467" cy="846171"/>
                    </a:xfrm>
                    <a:prstGeom prst="rect">
                      <a:avLst/>
                    </a:prstGeom>
                  </pic:spPr>
                </pic:pic>
              </a:graphicData>
            </a:graphic>
            <wp14:sizeRelH relativeFrom="margin">
              <wp14:pctWidth>0</wp14:pctWidth>
            </wp14:sizeRelH>
            <wp14:sizeRelV relativeFrom="margin">
              <wp14:pctHeight>0</wp14:pctHeight>
            </wp14:sizeRelV>
          </wp:anchor>
        </w:drawing>
      </w:r>
    </w:p>
    <w:p w:rsidR="006B1B79" w:rsidRPr="00575B49" w:rsidRDefault="006B1B79" w:rsidP="00D10029">
      <w:pPr>
        <w:tabs>
          <w:tab w:val="left" w:pos="426"/>
        </w:tabs>
        <w:spacing w:after="0"/>
        <w:rPr>
          <w:rFonts w:cs="Arial"/>
          <w:sz w:val="24"/>
          <w:szCs w:val="24"/>
        </w:rPr>
      </w:pPr>
    </w:p>
    <w:p w:rsidR="00575B49" w:rsidRPr="00575B49" w:rsidRDefault="00575B49" w:rsidP="00D10029">
      <w:pPr>
        <w:tabs>
          <w:tab w:val="left" w:pos="426"/>
        </w:tabs>
        <w:spacing w:after="0"/>
        <w:rPr>
          <w:rFonts w:cs="Arial"/>
          <w:sz w:val="24"/>
          <w:szCs w:val="24"/>
        </w:rPr>
      </w:pPr>
    </w:p>
    <w:p w:rsidR="00575B49" w:rsidRPr="00575B49" w:rsidRDefault="00575B49" w:rsidP="00D10029">
      <w:pPr>
        <w:tabs>
          <w:tab w:val="left" w:pos="426"/>
        </w:tabs>
        <w:spacing w:after="0"/>
        <w:rPr>
          <w:rFonts w:cs="Arial"/>
          <w:sz w:val="24"/>
          <w:szCs w:val="24"/>
        </w:rPr>
      </w:pPr>
    </w:p>
    <w:p w:rsidR="00575B49" w:rsidRPr="00575B49" w:rsidRDefault="00575B49" w:rsidP="00575B49">
      <w:pPr>
        <w:tabs>
          <w:tab w:val="left" w:pos="426"/>
          <w:tab w:val="left" w:pos="5103"/>
        </w:tabs>
        <w:spacing w:after="0"/>
        <w:rPr>
          <w:rFonts w:cs="Arial"/>
          <w:sz w:val="24"/>
          <w:szCs w:val="24"/>
        </w:rPr>
      </w:pPr>
      <w:r w:rsidRPr="00575B49">
        <w:rPr>
          <w:rFonts w:cs="Arial"/>
          <w:sz w:val="24"/>
          <w:szCs w:val="24"/>
        </w:rPr>
        <w:t>Wolfgang Dietz</w:t>
      </w:r>
      <w:r w:rsidRPr="00575B49">
        <w:rPr>
          <w:rFonts w:cs="Arial"/>
          <w:sz w:val="24"/>
          <w:szCs w:val="24"/>
        </w:rPr>
        <w:tab/>
        <w:t>Christiane Wagener</w:t>
      </w:r>
    </w:p>
    <w:p w:rsidR="00575B49" w:rsidRDefault="00575B49" w:rsidP="00575B49">
      <w:pPr>
        <w:tabs>
          <w:tab w:val="left" w:pos="426"/>
          <w:tab w:val="left" w:pos="5103"/>
        </w:tabs>
        <w:spacing w:after="0"/>
        <w:rPr>
          <w:rFonts w:cs="Arial"/>
          <w:sz w:val="24"/>
          <w:szCs w:val="24"/>
        </w:rPr>
      </w:pPr>
      <w:r w:rsidRPr="00575B49">
        <w:rPr>
          <w:rFonts w:cs="Arial"/>
          <w:sz w:val="24"/>
          <w:szCs w:val="24"/>
        </w:rPr>
        <w:t>Oberbürgermeister</w:t>
      </w:r>
      <w:r w:rsidRPr="00575B49">
        <w:rPr>
          <w:rFonts w:cs="Arial"/>
          <w:sz w:val="24"/>
          <w:szCs w:val="24"/>
        </w:rPr>
        <w:tab/>
        <w:t>Seniorenberaterin</w:t>
      </w:r>
    </w:p>
    <w:p w:rsidR="00575B49" w:rsidRDefault="00575B49">
      <w:pPr>
        <w:spacing w:after="0"/>
        <w:rPr>
          <w:rFonts w:cs="Arial"/>
          <w:sz w:val="24"/>
          <w:szCs w:val="24"/>
        </w:rPr>
      </w:pPr>
      <w:r>
        <w:rPr>
          <w:rFonts w:cs="Arial"/>
          <w:sz w:val="24"/>
          <w:szCs w:val="24"/>
        </w:rPr>
        <w:br w:type="page"/>
      </w:r>
    </w:p>
    <w:p w:rsidR="00575B49" w:rsidRDefault="00575B49" w:rsidP="00575B49">
      <w:pPr>
        <w:tabs>
          <w:tab w:val="left" w:pos="426"/>
          <w:tab w:val="left" w:pos="5103"/>
        </w:tabs>
        <w:spacing w:after="0"/>
        <w:rPr>
          <w:rFonts w:cs="Arial"/>
          <w:sz w:val="24"/>
          <w:szCs w:val="24"/>
        </w:rPr>
      </w:pPr>
      <w:r>
        <w:rPr>
          <w:rFonts w:cs="Arial"/>
          <w:sz w:val="24"/>
          <w:szCs w:val="24"/>
        </w:rPr>
        <w:lastRenderedPageBreak/>
        <w:t>Hinweise zum Datenschutz</w:t>
      </w:r>
    </w:p>
    <w:p w:rsidR="00575B49" w:rsidRDefault="00575B49" w:rsidP="00575B49">
      <w:pPr>
        <w:tabs>
          <w:tab w:val="left" w:pos="426"/>
          <w:tab w:val="left" w:pos="5103"/>
        </w:tabs>
        <w:spacing w:after="0"/>
        <w:rPr>
          <w:rFonts w:cs="Arial"/>
          <w:sz w:val="24"/>
          <w:szCs w:val="24"/>
        </w:rPr>
      </w:pPr>
    </w:p>
    <w:p w:rsidR="008F5139" w:rsidRDefault="008F5139" w:rsidP="00575B49">
      <w:pPr>
        <w:tabs>
          <w:tab w:val="left" w:pos="426"/>
          <w:tab w:val="left" w:pos="5103"/>
        </w:tabs>
        <w:spacing w:after="0"/>
        <w:rPr>
          <w:rFonts w:cs="Arial"/>
          <w:sz w:val="24"/>
          <w:szCs w:val="24"/>
        </w:rPr>
      </w:pPr>
    </w:p>
    <w:p w:rsidR="00575B49" w:rsidRDefault="00575B49" w:rsidP="00575B49">
      <w:pPr>
        <w:tabs>
          <w:tab w:val="left" w:pos="426"/>
          <w:tab w:val="left" w:pos="5103"/>
        </w:tabs>
        <w:spacing w:after="0"/>
        <w:rPr>
          <w:rFonts w:cs="Arial"/>
          <w:sz w:val="24"/>
          <w:szCs w:val="24"/>
        </w:rPr>
      </w:pPr>
      <w:r>
        <w:rPr>
          <w:rFonts w:cs="Arial"/>
          <w:sz w:val="24"/>
          <w:szCs w:val="24"/>
        </w:rPr>
        <w:t>Die auf dem Wunschzettel angegebenen personenbezogenen Daten, die zur Zweckerfüllung notwendig und erforderlich sind, dienen allein zum Zwecke der Durchführung des Projektes „Weihnachtswunschbaum 2023“. Nach Beendigung des Projektes und Übergabe der Geschenke werden Ihren Daten umgehend gelöscht.</w:t>
      </w:r>
    </w:p>
    <w:p w:rsidR="00575B49" w:rsidRDefault="00575B49" w:rsidP="00575B49">
      <w:pPr>
        <w:tabs>
          <w:tab w:val="left" w:pos="426"/>
          <w:tab w:val="left" w:pos="5103"/>
        </w:tabs>
        <w:spacing w:after="0"/>
        <w:rPr>
          <w:rFonts w:cs="Arial"/>
          <w:sz w:val="24"/>
          <w:szCs w:val="24"/>
        </w:rPr>
      </w:pPr>
    </w:p>
    <w:p w:rsidR="00575B49" w:rsidRPr="008F5139" w:rsidRDefault="00575B49" w:rsidP="00575B49">
      <w:pPr>
        <w:tabs>
          <w:tab w:val="left" w:pos="426"/>
          <w:tab w:val="left" w:pos="5103"/>
        </w:tabs>
        <w:spacing w:after="0"/>
        <w:rPr>
          <w:rFonts w:cs="Arial"/>
          <w:sz w:val="24"/>
          <w:szCs w:val="24"/>
          <w:u w:val="single"/>
        </w:rPr>
      </w:pPr>
      <w:r w:rsidRPr="008F5139">
        <w:rPr>
          <w:rFonts w:cs="Arial"/>
          <w:sz w:val="24"/>
          <w:szCs w:val="24"/>
          <w:u w:val="single"/>
        </w:rPr>
        <w:t>Auskunft, Löschung, Widerspruchsrecht</w:t>
      </w:r>
    </w:p>
    <w:p w:rsidR="00575B49" w:rsidRDefault="00575B49" w:rsidP="00575B49">
      <w:pPr>
        <w:tabs>
          <w:tab w:val="left" w:pos="426"/>
          <w:tab w:val="left" w:pos="5103"/>
        </w:tabs>
        <w:spacing w:after="0"/>
        <w:rPr>
          <w:rFonts w:cs="Arial"/>
          <w:sz w:val="24"/>
          <w:szCs w:val="24"/>
        </w:rPr>
      </w:pPr>
      <w:r>
        <w:rPr>
          <w:rFonts w:cs="Arial"/>
          <w:sz w:val="24"/>
          <w:szCs w:val="24"/>
        </w:rPr>
        <w:t>Sie sind gemäß § 134 Bundesdatenschutzgesetz (BDSG) jederzeit berechtigt, gegenüber der Stadt Weil am Rhein umfangreiche Auskunftserteilung zu den zu Ihrer Person gespeicherten Daten zu ersuchen.</w:t>
      </w:r>
    </w:p>
    <w:p w:rsidR="00575B49" w:rsidRDefault="00575B49" w:rsidP="00575B49">
      <w:pPr>
        <w:tabs>
          <w:tab w:val="left" w:pos="426"/>
          <w:tab w:val="left" w:pos="5103"/>
        </w:tabs>
        <w:spacing w:after="0"/>
        <w:rPr>
          <w:rFonts w:cs="Arial"/>
          <w:sz w:val="24"/>
          <w:szCs w:val="24"/>
        </w:rPr>
      </w:pPr>
    </w:p>
    <w:p w:rsidR="00575B49" w:rsidRDefault="00575B49" w:rsidP="00575B49">
      <w:pPr>
        <w:tabs>
          <w:tab w:val="left" w:pos="426"/>
          <w:tab w:val="left" w:pos="5103"/>
        </w:tabs>
        <w:spacing w:after="0"/>
        <w:rPr>
          <w:rFonts w:cs="Arial"/>
          <w:sz w:val="24"/>
          <w:szCs w:val="24"/>
        </w:rPr>
      </w:pPr>
      <w:r>
        <w:rPr>
          <w:rFonts w:cs="Arial"/>
          <w:sz w:val="24"/>
          <w:szCs w:val="24"/>
        </w:rPr>
        <w:t>Gemäß § 35 BDSG können Sie jederzeit gegenüber der Stadt Weil am Rhein die Löschung einzelnen personenbezogener Daten verlangen. 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die Stadt Weil am Rhein, Abteilung für Soziales, Schulen und Sport, Rathausplatz 1, 79576 Weil am Rhein übermitteln.</w:t>
      </w:r>
    </w:p>
    <w:p w:rsidR="002D10CA" w:rsidRDefault="00243767">
      <w:pPr>
        <w:spacing w:after="0"/>
        <w:rPr>
          <w:rFonts w:cs="Arial"/>
          <w:sz w:val="24"/>
          <w:szCs w:val="24"/>
        </w:rPr>
      </w:pPr>
      <w:r>
        <w:rPr>
          <w:rFonts w:cs="Arial"/>
          <w:sz w:val="24"/>
          <w:szCs w:val="24"/>
        </w:rPr>
        <w:br w:type="page"/>
      </w:r>
      <w:r w:rsidR="002D10CA">
        <w:rPr>
          <w:rFonts w:cs="Arial"/>
          <w:sz w:val="24"/>
          <w:szCs w:val="24"/>
        </w:rPr>
        <w:lastRenderedPageBreak/>
        <w:br w:type="page"/>
      </w:r>
    </w:p>
    <w:p w:rsidR="00243767" w:rsidRDefault="00243767">
      <w:pPr>
        <w:spacing w:after="0"/>
        <w:rPr>
          <w:rFonts w:cs="Arial"/>
          <w:sz w:val="24"/>
          <w:szCs w:val="24"/>
        </w:rPr>
      </w:pPr>
    </w:p>
    <w:p w:rsidR="00243767" w:rsidRPr="00243767" w:rsidRDefault="00243767" w:rsidP="00243767">
      <w:pPr>
        <w:tabs>
          <w:tab w:val="left" w:pos="1985"/>
          <w:tab w:val="left" w:pos="7410"/>
        </w:tabs>
        <w:jc w:val="center"/>
        <w:rPr>
          <w:rFonts w:ascii="Bradley Hand ITC" w:hAnsi="Bradley Hand ITC" w:cs="Arial"/>
          <w:b/>
          <w:sz w:val="72"/>
          <w:szCs w:val="72"/>
        </w:rPr>
      </w:pPr>
      <w:r w:rsidRPr="00243767">
        <w:rPr>
          <w:rFonts w:ascii="Bradley Hand ITC" w:hAnsi="Bradley Hand ITC" w:cs="Arial"/>
          <w:b/>
          <w:sz w:val="72"/>
          <w:szCs w:val="72"/>
        </w:rPr>
        <w:t>Weihnachtswunschbaum</w:t>
      </w:r>
    </w:p>
    <w:p w:rsidR="00243767" w:rsidRDefault="00243767" w:rsidP="00243767">
      <w:pPr>
        <w:tabs>
          <w:tab w:val="left" w:pos="1985"/>
          <w:tab w:val="left" w:pos="7410"/>
        </w:tabs>
        <w:rPr>
          <w:rFonts w:cs="Arial"/>
          <w:szCs w:val="22"/>
        </w:rPr>
      </w:pPr>
    </w:p>
    <w:p w:rsidR="00243767" w:rsidRDefault="00243767" w:rsidP="00243767">
      <w:pPr>
        <w:tabs>
          <w:tab w:val="left" w:pos="1985"/>
          <w:tab w:val="left" w:pos="7410"/>
        </w:tabs>
        <w:rPr>
          <w:rFonts w:cs="Arial"/>
          <w:szCs w:val="22"/>
        </w:rPr>
      </w:pPr>
    </w:p>
    <w:p w:rsidR="00243767" w:rsidRPr="00222054" w:rsidRDefault="00243767" w:rsidP="00243767">
      <w:pPr>
        <w:tabs>
          <w:tab w:val="left" w:pos="1985"/>
          <w:tab w:val="left" w:pos="7410"/>
        </w:tabs>
        <w:rPr>
          <w:rFonts w:cs="Arial"/>
          <w:szCs w:val="22"/>
        </w:rPr>
      </w:pPr>
      <w:r w:rsidRPr="00222054">
        <w:rPr>
          <w:rFonts w:cs="Arial"/>
          <w:szCs w:val="22"/>
        </w:rPr>
        <w:t>Mein Name ist</w:t>
      </w:r>
      <w:r w:rsidRPr="00222054">
        <w:rPr>
          <w:rFonts w:cs="Arial"/>
          <w:szCs w:val="22"/>
        </w:rPr>
        <w:tab/>
        <w:t>___________________________</w:t>
      </w:r>
      <w:r>
        <w:rPr>
          <w:rFonts w:cs="Arial"/>
          <w:szCs w:val="22"/>
        </w:rPr>
        <w:t>___________</w:t>
      </w:r>
      <w:r w:rsidRPr="00222054">
        <w:rPr>
          <w:rFonts w:cs="Arial"/>
          <w:szCs w:val="22"/>
        </w:rPr>
        <w:t>___</w:t>
      </w:r>
      <w:r>
        <w:rPr>
          <w:rFonts w:cs="Arial"/>
          <w:szCs w:val="22"/>
        </w:rPr>
        <w:t>________________</w:t>
      </w:r>
      <w:r w:rsidRPr="00222054">
        <w:rPr>
          <w:rFonts w:cs="Arial"/>
          <w:szCs w:val="22"/>
        </w:rPr>
        <w:t>__</w:t>
      </w:r>
    </w:p>
    <w:p w:rsidR="00243767" w:rsidRPr="00222054" w:rsidRDefault="00243767" w:rsidP="00243767">
      <w:pPr>
        <w:tabs>
          <w:tab w:val="left" w:pos="1985"/>
          <w:tab w:val="left" w:pos="7410"/>
        </w:tabs>
        <w:rPr>
          <w:rFonts w:cs="Arial"/>
          <w:szCs w:val="22"/>
        </w:rPr>
      </w:pPr>
      <w:r w:rsidRPr="00222054">
        <w:rPr>
          <w:rFonts w:cs="Arial"/>
          <w:szCs w:val="22"/>
        </w:rPr>
        <w:t>Anschrift</w:t>
      </w:r>
      <w:r w:rsidRPr="00222054">
        <w:rPr>
          <w:rFonts w:cs="Arial"/>
          <w:szCs w:val="22"/>
        </w:rPr>
        <w:tab/>
        <w:t>________________________________</w:t>
      </w:r>
      <w:r>
        <w:rPr>
          <w:rFonts w:cs="Arial"/>
          <w:szCs w:val="22"/>
        </w:rPr>
        <w:t>___________________________</w:t>
      </w:r>
    </w:p>
    <w:p w:rsidR="00243767" w:rsidRPr="00222054" w:rsidRDefault="00243767" w:rsidP="00243767">
      <w:pPr>
        <w:tabs>
          <w:tab w:val="left" w:pos="1985"/>
          <w:tab w:val="left" w:pos="7410"/>
        </w:tabs>
        <w:rPr>
          <w:rFonts w:cs="Arial"/>
          <w:szCs w:val="22"/>
        </w:rPr>
      </w:pPr>
      <w:r w:rsidRPr="00222054">
        <w:rPr>
          <w:rFonts w:cs="Arial"/>
          <w:szCs w:val="22"/>
        </w:rPr>
        <w:tab/>
      </w:r>
    </w:p>
    <w:p w:rsidR="00243767" w:rsidRPr="00222054" w:rsidRDefault="00243767" w:rsidP="00243767">
      <w:pPr>
        <w:rPr>
          <w:rFonts w:cs="Arial"/>
          <w:szCs w:val="22"/>
        </w:rPr>
      </w:pPr>
      <w:r w:rsidRPr="00222054">
        <w:rPr>
          <w:rFonts w:cs="Arial"/>
          <w:szCs w:val="22"/>
        </w:rPr>
        <w:t>Ich wünsche mir (Wert max. € 30,-):</w:t>
      </w:r>
    </w:p>
    <w:p w:rsidR="00243767" w:rsidRPr="00222054" w:rsidRDefault="00243767" w:rsidP="00243767">
      <w:pPr>
        <w:tabs>
          <w:tab w:val="left" w:pos="1985"/>
          <w:tab w:val="left" w:pos="7410"/>
        </w:tabs>
        <w:rPr>
          <w:rFonts w:cs="Arial"/>
          <w:szCs w:val="22"/>
        </w:rPr>
      </w:pPr>
      <w:r w:rsidRPr="00222054">
        <w:rPr>
          <w:rFonts w:cs="Arial"/>
          <w:szCs w:val="22"/>
        </w:rPr>
        <w:t>___________________________________________________________</w:t>
      </w:r>
      <w:r>
        <w:rPr>
          <w:rFonts w:cs="Arial"/>
          <w:szCs w:val="22"/>
        </w:rPr>
        <w:t>________________</w:t>
      </w:r>
    </w:p>
    <w:p w:rsidR="00243767" w:rsidRDefault="00243767" w:rsidP="00243767">
      <w:pPr>
        <w:tabs>
          <w:tab w:val="left" w:pos="1985"/>
          <w:tab w:val="left" w:pos="7410"/>
        </w:tabs>
        <w:rPr>
          <w:rFonts w:cs="Arial"/>
          <w:szCs w:val="22"/>
        </w:rPr>
      </w:pPr>
      <w:r w:rsidRPr="00243767">
        <w:rPr>
          <w:rFonts w:cs="Arial"/>
          <w:sz w:val="32"/>
          <w:szCs w:val="32"/>
        </w:rPr>
        <w:fldChar w:fldCharType="begin">
          <w:ffData>
            <w:name w:val="Kontrollkästchen1"/>
            <w:enabled/>
            <w:calcOnExit w:val="0"/>
            <w:checkBox>
              <w:sizeAuto/>
              <w:default w:val="0"/>
            </w:checkBox>
          </w:ffData>
        </w:fldChar>
      </w:r>
      <w:bookmarkStart w:id="7" w:name="Kontrollkästchen1"/>
      <w:r w:rsidRPr="00243767">
        <w:rPr>
          <w:rFonts w:cs="Arial"/>
          <w:sz w:val="32"/>
          <w:szCs w:val="32"/>
        </w:rPr>
        <w:instrText xml:space="preserve"> FORMCHECKBOX </w:instrText>
      </w:r>
      <w:r w:rsidR="007B7C64">
        <w:rPr>
          <w:rFonts w:cs="Arial"/>
          <w:sz w:val="32"/>
          <w:szCs w:val="32"/>
        </w:rPr>
      </w:r>
      <w:r w:rsidR="007B7C64">
        <w:rPr>
          <w:rFonts w:cs="Arial"/>
          <w:sz w:val="32"/>
          <w:szCs w:val="32"/>
        </w:rPr>
        <w:fldChar w:fldCharType="separate"/>
      </w:r>
      <w:r w:rsidRPr="00243767">
        <w:rPr>
          <w:rFonts w:cs="Arial"/>
          <w:sz w:val="32"/>
          <w:szCs w:val="32"/>
        </w:rPr>
        <w:fldChar w:fldCharType="end"/>
      </w:r>
      <w:bookmarkEnd w:id="7"/>
      <w:r>
        <w:rPr>
          <w:rFonts w:cs="Arial"/>
          <w:szCs w:val="22"/>
        </w:rPr>
        <w:t xml:space="preserve"> Als Kopie ist die erste Seite meines Grundsicherungs-/Bürgergeldbescheides beigefügt.</w:t>
      </w:r>
    </w:p>
    <w:p w:rsidR="00243767" w:rsidRDefault="00243767" w:rsidP="00243767">
      <w:pPr>
        <w:tabs>
          <w:tab w:val="left" w:pos="1985"/>
          <w:tab w:val="left" w:pos="7410"/>
        </w:tabs>
        <w:rPr>
          <w:rFonts w:cs="Arial"/>
          <w:szCs w:val="22"/>
        </w:rPr>
      </w:pPr>
      <w:r w:rsidRPr="00222054">
        <w:rPr>
          <w:rFonts w:cs="Arial"/>
          <w:szCs w:val="22"/>
        </w:rPr>
        <w:t>Ich habe die Datenschutzerklärung gelesen und bin damit einverstanden.</w:t>
      </w:r>
    </w:p>
    <w:p w:rsidR="00243767" w:rsidRDefault="00243767" w:rsidP="00243767">
      <w:pPr>
        <w:tabs>
          <w:tab w:val="left" w:pos="1985"/>
          <w:tab w:val="left" w:pos="7410"/>
        </w:tabs>
        <w:rPr>
          <w:rFonts w:cs="Arial"/>
          <w:szCs w:val="22"/>
        </w:rPr>
      </w:pPr>
    </w:p>
    <w:p w:rsidR="00243767" w:rsidRPr="00222054" w:rsidRDefault="00243767" w:rsidP="00243767">
      <w:pPr>
        <w:tabs>
          <w:tab w:val="left" w:pos="1985"/>
          <w:tab w:val="left" w:pos="7410"/>
        </w:tabs>
        <w:rPr>
          <w:rFonts w:cs="Arial"/>
          <w:szCs w:val="22"/>
        </w:rPr>
      </w:pPr>
    </w:p>
    <w:p w:rsidR="00243767" w:rsidRPr="00222054" w:rsidRDefault="00243767" w:rsidP="00243767">
      <w:pPr>
        <w:tabs>
          <w:tab w:val="left" w:pos="1985"/>
          <w:tab w:val="left" w:pos="7410"/>
        </w:tabs>
        <w:rPr>
          <w:rFonts w:cs="Arial"/>
          <w:szCs w:val="22"/>
        </w:rPr>
      </w:pPr>
      <w:r w:rsidRPr="00222054">
        <w:rPr>
          <w:rFonts w:cs="Arial"/>
          <w:szCs w:val="22"/>
        </w:rPr>
        <w:t>_____________________________________</w:t>
      </w:r>
    </w:p>
    <w:p w:rsidR="00243767" w:rsidRPr="00222054" w:rsidRDefault="00243767" w:rsidP="00243767">
      <w:pPr>
        <w:tabs>
          <w:tab w:val="left" w:pos="1985"/>
          <w:tab w:val="left" w:pos="7410"/>
        </w:tabs>
        <w:rPr>
          <w:rFonts w:cs="Arial"/>
          <w:szCs w:val="22"/>
        </w:rPr>
      </w:pPr>
      <w:r w:rsidRPr="00222054">
        <w:rPr>
          <w:rFonts w:cs="Arial"/>
          <w:noProof/>
          <w:szCs w:val="22"/>
        </w:rPr>
        <mc:AlternateContent>
          <mc:Choice Requires="wps">
            <w:drawing>
              <wp:anchor distT="0" distB="0" distL="114300" distR="114300" simplePos="0" relativeHeight="251659776" behindDoc="0" locked="0" layoutInCell="1" allowOverlap="1" wp14:anchorId="1EBE6208" wp14:editId="08C397EA">
                <wp:simplePos x="0" y="0"/>
                <wp:positionH relativeFrom="column">
                  <wp:posOffset>4217383</wp:posOffset>
                </wp:positionH>
                <wp:positionV relativeFrom="paragraph">
                  <wp:posOffset>312830</wp:posOffset>
                </wp:positionV>
                <wp:extent cx="1638886" cy="724486"/>
                <wp:effectExtent l="0" t="0" r="19050" b="19050"/>
                <wp:wrapNone/>
                <wp:docPr id="5" name="Rechteck 5"/>
                <wp:cNvGraphicFramePr/>
                <a:graphic xmlns:a="http://schemas.openxmlformats.org/drawingml/2006/main">
                  <a:graphicData uri="http://schemas.microsoft.com/office/word/2010/wordprocessingShape">
                    <wps:wsp>
                      <wps:cNvSpPr/>
                      <wps:spPr>
                        <a:xfrm>
                          <a:off x="0" y="0"/>
                          <a:ext cx="1638886" cy="72448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A8D41" id="Rechteck 5" o:spid="_x0000_s1026" style="position:absolute;margin-left:332.1pt;margin-top:24.65pt;width:129.05pt;height:57.0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" fillcolor="white [3212]" strokecolor="#243f60 [1604]" strokeweight="2pt"/>
            </w:pict>
          </mc:Fallback>
        </mc:AlternateContent>
      </w:r>
      <w:r w:rsidRPr="00222054">
        <w:rPr>
          <w:rFonts w:cs="Arial"/>
          <w:szCs w:val="22"/>
        </w:rPr>
        <w:t>Datum, Unterschrift</w:t>
      </w:r>
    </w:p>
    <w:p w:rsidR="00243767" w:rsidRPr="00222054" w:rsidRDefault="00243767" w:rsidP="00243767">
      <w:pPr>
        <w:tabs>
          <w:tab w:val="left" w:pos="3261"/>
          <w:tab w:val="left" w:pos="7410"/>
        </w:tabs>
        <w:rPr>
          <w:rFonts w:cs="Arial"/>
          <w:szCs w:val="22"/>
        </w:rPr>
      </w:pPr>
    </w:p>
    <w:p w:rsidR="00243767" w:rsidRPr="00222054" w:rsidRDefault="00243767" w:rsidP="00243767">
      <w:pPr>
        <w:tabs>
          <w:tab w:val="left" w:pos="3969"/>
        </w:tabs>
        <w:rPr>
          <w:rFonts w:cs="Arial"/>
          <w:szCs w:val="22"/>
        </w:rPr>
      </w:pPr>
      <w:r w:rsidRPr="00222054">
        <w:rPr>
          <w:rFonts w:cs="Arial"/>
          <w:szCs w:val="22"/>
        </w:rPr>
        <w:tab/>
        <w:t>anonymisierte Kennziffer</w:t>
      </w:r>
    </w:p>
    <w:p w:rsidR="00243767" w:rsidRDefault="00243767" w:rsidP="00243767">
      <w:pPr>
        <w:tabs>
          <w:tab w:val="left" w:pos="3544"/>
        </w:tabs>
        <w:rPr>
          <w:rFonts w:cs="Arial"/>
          <w:szCs w:val="22"/>
        </w:rPr>
      </w:pPr>
    </w:p>
    <w:p w:rsidR="00243767" w:rsidRDefault="00243767" w:rsidP="00243767">
      <w:pPr>
        <w:tabs>
          <w:tab w:val="left" w:pos="3544"/>
        </w:tabs>
        <w:rPr>
          <w:rFonts w:cs="Arial"/>
          <w:szCs w:val="22"/>
        </w:rPr>
      </w:pPr>
      <w:r>
        <w:rPr>
          <w:rFonts w:cs="Arial"/>
          <w:szCs w:val="22"/>
        </w:rPr>
        <w:t>--------</w:t>
      </w:r>
      <w:r>
        <w:rPr>
          <w:rFonts w:cs="Arial"/>
          <w:szCs w:val="22"/>
        </w:rPr>
        <w:sym w:font="Wingdings 2" w:char="F025"/>
      </w:r>
      <w:r>
        <w:rPr>
          <w:rFonts w:cs="Arial"/>
          <w:szCs w:val="22"/>
        </w:rPr>
        <w:t>----------------------</w:t>
      </w:r>
      <w:r>
        <w:rPr>
          <w:rFonts w:cs="Arial"/>
          <w:szCs w:val="22"/>
        </w:rPr>
        <w:sym w:font="Wingdings 2" w:char="F025"/>
      </w:r>
      <w:r>
        <w:rPr>
          <w:rFonts w:cs="Arial"/>
          <w:szCs w:val="22"/>
        </w:rPr>
        <w:t>----------------------</w:t>
      </w:r>
      <w:r>
        <w:rPr>
          <w:rFonts w:cs="Arial"/>
          <w:szCs w:val="22"/>
        </w:rPr>
        <w:sym w:font="Wingdings 2" w:char="F025"/>
      </w:r>
      <w:r>
        <w:rPr>
          <w:rFonts w:cs="Arial"/>
          <w:szCs w:val="22"/>
        </w:rPr>
        <w:t>----------------------</w:t>
      </w:r>
      <w:r>
        <w:rPr>
          <w:rFonts w:cs="Arial"/>
          <w:szCs w:val="22"/>
        </w:rPr>
        <w:sym w:font="Wingdings 2" w:char="F025"/>
      </w:r>
      <w:r>
        <w:rPr>
          <w:rFonts w:cs="Arial"/>
          <w:szCs w:val="22"/>
        </w:rPr>
        <w:t>----------------------</w:t>
      </w:r>
      <w:r>
        <w:rPr>
          <w:rFonts w:cs="Arial"/>
          <w:szCs w:val="22"/>
        </w:rPr>
        <w:sym w:font="Wingdings 2" w:char="F025"/>
      </w:r>
      <w:r>
        <w:rPr>
          <w:rFonts w:cs="Arial"/>
          <w:szCs w:val="22"/>
        </w:rPr>
        <w:t>------------------</w:t>
      </w:r>
    </w:p>
    <w:p w:rsidR="00243767" w:rsidRPr="00222054" w:rsidRDefault="00243767" w:rsidP="00243767">
      <w:pPr>
        <w:tabs>
          <w:tab w:val="left" w:pos="3544"/>
        </w:tabs>
        <w:rPr>
          <w:rFonts w:cs="Arial"/>
          <w:szCs w:val="22"/>
        </w:rPr>
      </w:pPr>
      <w:r w:rsidRPr="00222054">
        <w:rPr>
          <w:rFonts w:cs="Arial"/>
          <w:szCs w:val="22"/>
        </w:rPr>
        <w:t>wird von der Sozialabteilung ausgefüllt</w:t>
      </w:r>
      <w:r>
        <w:rPr>
          <w:rFonts w:cs="Arial"/>
          <w:szCs w:val="22"/>
        </w:rPr>
        <w:t>:</w:t>
      </w:r>
    </w:p>
    <w:p w:rsidR="00243767" w:rsidRDefault="008C16AA" w:rsidP="00243767">
      <w:pPr>
        <w:tabs>
          <w:tab w:val="left" w:pos="3544"/>
        </w:tabs>
        <w:rPr>
          <w:rFonts w:cs="Arial"/>
          <w:szCs w:val="22"/>
        </w:rPr>
      </w:pPr>
      <w:r>
        <w:rPr>
          <w:rFonts w:cs="Arial"/>
          <w:szCs w:val="22"/>
        </w:rPr>
        <w:t xml:space="preserve">Die beschenkte Person ist </w:t>
      </w:r>
      <w:r>
        <w:rPr>
          <w:rFonts w:cs="Arial"/>
          <w:szCs w:val="22"/>
        </w:rPr>
        <w:fldChar w:fldCharType="begin">
          <w:ffData>
            <w:name w:val="Kontrollkästchen2"/>
            <w:enabled/>
            <w:calcOnExit w:val="0"/>
            <w:checkBox>
              <w:sizeAuto/>
              <w:default w:val="0"/>
            </w:checkBox>
          </w:ffData>
        </w:fldChar>
      </w:r>
      <w:bookmarkStart w:id="8" w:name="Kontrollkästchen2"/>
      <w:r>
        <w:rPr>
          <w:rFonts w:cs="Arial"/>
          <w:szCs w:val="22"/>
        </w:rPr>
        <w:instrText xml:space="preserve"> FORMCHECKBOX </w:instrText>
      </w:r>
      <w:r w:rsidR="007B7C64">
        <w:rPr>
          <w:rFonts w:cs="Arial"/>
          <w:szCs w:val="22"/>
        </w:rPr>
      </w:r>
      <w:r w:rsidR="007B7C64">
        <w:rPr>
          <w:rFonts w:cs="Arial"/>
          <w:szCs w:val="22"/>
        </w:rPr>
        <w:fldChar w:fldCharType="separate"/>
      </w:r>
      <w:r>
        <w:rPr>
          <w:rFonts w:cs="Arial"/>
          <w:szCs w:val="22"/>
        </w:rPr>
        <w:fldChar w:fldCharType="end"/>
      </w:r>
      <w:bookmarkEnd w:id="8"/>
      <w:r>
        <w:rPr>
          <w:rFonts w:cs="Arial"/>
          <w:szCs w:val="22"/>
        </w:rPr>
        <w:t xml:space="preserve"> männlich</w:t>
      </w:r>
      <w:r>
        <w:rPr>
          <w:rFonts w:cs="Arial"/>
          <w:szCs w:val="22"/>
        </w:rPr>
        <w:tab/>
      </w:r>
      <w:r>
        <w:rPr>
          <w:rFonts w:cs="Arial"/>
          <w:szCs w:val="22"/>
        </w:rPr>
        <w:fldChar w:fldCharType="begin">
          <w:ffData>
            <w:name w:val="Kontrollkästchen3"/>
            <w:enabled/>
            <w:calcOnExit w:val="0"/>
            <w:checkBox>
              <w:sizeAuto/>
              <w:default w:val="0"/>
            </w:checkBox>
          </w:ffData>
        </w:fldChar>
      </w:r>
      <w:bookmarkStart w:id="9" w:name="Kontrollkästchen3"/>
      <w:r>
        <w:rPr>
          <w:rFonts w:cs="Arial"/>
          <w:szCs w:val="22"/>
        </w:rPr>
        <w:instrText xml:space="preserve"> FORMCHECKBOX </w:instrText>
      </w:r>
      <w:r w:rsidR="007B7C64">
        <w:rPr>
          <w:rFonts w:cs="Arial"/>
          <w:szCs w:val="22"/>
        </w:rPr>
      </w:r>
      <w:r w:rsidR="007B7C64">
        <w:rPr>
          <w:rFonts w:cs="Arial"/>
          <w:szCs w:val="22"/>
        </w:rPr>
        <w:fldChar w:fldCharType="separate"/>
      </w:r>
      <w:r>
        <w:rPr>
          <w:rFonts w:cs="Arial"/>
          <w:szCs w:val="22"/>
        </w:rPr>
        <w:fldChar w:fldCharType="end"/>
      </w:r>
      <w:bookmarkEnd w:id="9"/>
      <w:r>
        <w:rPr>
          <w:rFonts w:cs="Arial"/>
          <w:szCs w:val="22"/>
        </w:rPr>
        <w:t xml:space="preserve"> weiblich</w:t>
      </w:r>
      <w:r>
        <w:rPr>
          <w:rFonts w:cs="Arial"/>
          <w:szCs w:val="22"/>
        </w:rPr>
        <w:tab/>
      </w:r>
      <w:r>
        <w:rPr>
          <w:rFonts w:cs="Arial"/>
          <w:szCs w:val="22"/>
        </w:rPr>
        <w:fldChar w:fldCharType="begin">
          <w:ffData>
            <w:name w:val="Kontrollkästchen4"/>
            <w:enabled/>
            <w:calcOnExit w:val="0"/>
            <w:checkBox>
              <w:sizeAuto/>
              <w:default w:val="0"/>
            </w:checkBox>
          </w:ffData>
        </w:fldChar>
      </w:r>
      <w:bookmarkStart w:id="10" w:name="Kontrollkästchen4"/>
      <w:r>
        <w:rPr>
          <w:rFonts w:cs="Arial"/>
          <w:szCs w:val="22"/>
        </w:rPr>
        <w:instrText xml:space="preserve"> FORMCHECKBOX </w:instrText>
      </w:r>
      <w:r w:rsidR="007B7C64">
        <w:rPr>
          <w:rFonts w:cs="Arial"/>
          <w:szCs w:val="22"/>
        </w:rPr>
      </w:r>
      <w:r w:rsidR="007B7C64">
        <w:rPr>
          <w:rFonts w:cs="Arial"/>
          <w:szCs w:val="22"/>
        </w:rPr>
        <w:fldChar w:fldCharType="separate"/>
      </w:r>
      <w:r>
        <w:rPr>
          <w:rFonts w:cs="Arial"/>
          <w:szCs w:val="22"/>
        </w:rPr>
        <w:fldChar w:fldCharType="end"/>
      </w:r>
      <w:bookmarkEnd w:id="10"/>
      <w:r>
        <w:rPr>
          <w:rFonts w:cs="Arial"/>
          <w:szCs w:val="22"/>
        </w:rPr>
        <w:t xml:space="preserve"> divers</w:t>
      </w:r>
    </w:p>
    <w:p w:rsidR="00243767" w:rsidRDefault="00243767" w:rsidP="00243767">
      <w:pPr>
        <w:tabs>
          <w:tab w:val="left" w:pos="3544"/>
        </w:tabs>
        <w:rPr>
          <w:rFonts w:cs="Arial"/>
          <w:szCs w:val="22"/>
        </w:rPr>
      </w:pPr>
    </w:p>
    <w:p w:rsidR="00243767" w:rsidRDefault="00243767" w:rsidP="00243767">
      <w:pPr>
        <w:tabs>
          <w:tab w:val="left" w:pos="3544"/>
        </w:tabs>
        <w:rPr>
          <w:rFonts w:cs="Arial"/>
          <w:szCs w:val="22"/>
        </w:rPr>
      </w:pPr>
    </w:p>
    <w:p w:rsidR="00243767" w:rsidRDefault="00243767" w:rsidP="00243767">
      <w:pPr>
        <w:tabs>
          <w:tab w:val="left" w:pos="3544"/>
        </w:tabs>
        <w:rPr>
          <w:rFonts w:cs="Arial"/>
          <w:szCs w:val="22"/>
        </w:rPr>
      </w:pPr>
      <w:r>
        <w:rPr>
          <w:rFonts w:cs="Arial"/>
          <w:szCs w:val="22"/>
        </w:rPr>
        <w:t>Wunsch: ____________________________________________________________________</w:t>
      </w:r>
    </w:p>
    <w:p w:rsidR="00243767" w:rsidRDefault="00243767" w:rsidP="00243767">
      <w:pPr>
        <w:tabs>
          <w:tab w:val="left" w:pos="3544"/>
        </w:tabs>
        <w:rPr>
          <w:rFonts w:cs="Arial"/>
          <w:szCs w:val="22"/>
        </w:rPr>
      </w:pPr>
    </w:p>
    <w:p w:rsidR="00243767" w:rsidRDefault="00243767" w:rsidP="00243767">
      <w:pPr>
        <w:tabs>
          <w:tab w:val="left" w:pos="3544"/>
        </w:tabs>
        <w:rPr>
          <w:rFonts w:cs="Arial"/>
          <w:szCs w:val="22"/>
        </w:rPr>
      </w:pPr>
      <w:r w:rsidRPr="00222054">
        <w:rPr>
          <w:rFonts w:cs="Arial"/>
          <w:noProof/>
          <w:szCs w:val="22"/>
        </w:rPr>
        <mc:AlternateContent>
          <mc:Choice Requires="wps">
            <w:drawing>
              <wp:anchor distT="0" distB="0" distL="114300" distR="114300" simplePos="0" relativeHeight="251660800" behindDoc="0" locked="0" layoutInCell="1" allowOverlap="1" wp14:anchorId="52A798AA" wp14:editId="0298957E">
                <wp:simplePos x="0" y="0"/>
                <wp:positionH relativeFrom="column">
                  <wp:posOffset>4265356</wp:posOffset>
                </wp:positionH>
                <wp:positionV relativeFrom="paragraph">
                  <wp:posOffset>63500</wp:posOffset>
                </wp:positionV>
                <wp:extent cx="1638886" cy="724486"/>
                <wp:effectExtent l="0" t="0" r="19050" b="19050"/>
                <wp:wrapNone/>
                <wp:docPr id="6" name="Rechteck 6"/>
                <wp:cNvGraphicFramePr/>
                <a:graphic xmlns:a="http://schemas.openxmlformats.org/drawingml/2006/main">
                  <a:graphicData uri="http://schemas.microsoft.com/office/word/2010/wordprocessingShape">
                    <wps:wsp>
                      <wps:cNvSpPr/>
                      <wps:spPr>
                        <a:xfrm>
                          <a:off x="0" y="0"/>
                          <a:ext cx="1638886" cy="72448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BFC98" id="Rechteck 6" o:spid="_x0000_s1026" style="position:absolute;margin-left:335.85pt;margin-top:5pt;width:129.05pt;height:57.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" fillcolor="white [3212]" strokecolor="#243f60 [1604]" strokeweight="2pt"/>
            </w:pict>
          </mc:Fallback>
        </mc:AlternateContent>
      </w:r>
    </w:p>
    <w:p w:rsidR="0020262A" w:rsidRPr="008F5139" w:rsidRDefault="00243767" w:rsidP="002D10CA">
      <w:pPr>
        <w:tabs>
          <w:tab w:val="left" w:pos="3969"/>
        </w:tabs>
        <w:spacing w:after="0"/>
        <w:rPr>
          <w:rFonts w:cs="Arial"/>
          <w:sz w:val="24"/>
          <w:szCs w:val="24"/>
        </w:rPr>
      </w:pPr>
      <w:r>
        <w:rPr>
          <w:rFonts w:cs="Arial"/>
          <w:szCs w:val="22"/>
        </w:rPr>
        <w:tab/>
      </w:r>
      <w:r w:rsidRPr="00222054">
        <w:rPr>
          <w:rFonts w:cs="Arial"/>
          <w:szCs w:val="22"/>
        </w:rPr>
        <w:t>anonymisierte Kennziffer</w:t>
      </w:r>
    </w:p>
    <w:sectPr w:rsidR="0020262A" w:rsidRPr="008F5139">
      <w:type w:val="continuous"/>
      <w:pgSz w:w="11906" w:h="16838" w:code="9"/>
      <w:pgMar w:top="1701" w:right="851" w:bottom="1418" w:left="1418" w:header="720" w:footer="62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829" w:rsidRDefault="00B14829">
      <w:r>
        <w:separator/>
      </w:r>
    </w:p>
  </w:endnote>
  <w:endnote w:type="continuationSeparator" w:id="0">
    <w:p w:rsidR="00B14829" w:rsidRDefault="00B1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29" w:rsidRDefault="00B14829" w:rsidP="002E7549">
    <w:pPr>
      <w:pBdr>
        <w:top w:val="single" w:sz="4" w:space="1" w:color="auto"/>
      </w:pBdr>
      <w:spacing w:after="0"/>
      <w:ind w:right="-286"/>
      <w:rPr>
        <w:sz w:val="8"/>
      </w:rPr>
    </w:pPr>
  </w:p>
  <w:tbl>
    <w:tblPr>
      <w:tblStyle w:val="Tabellenraster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4111"/>
      <w:gridCol w:w="2693"/>
    </w:tblGrid>
    <w:tr w:rsidR="00B14829" w:rsidRPr="00735A05" w:rsidTr="00D10029">
      <w:tc>
        <w:tcPr>
          <w:tcW w:w="1526" w:type="dxa"/>
        </w:tcPr>
        <w:p w:rsidR="00B14829" w:rsidRPr="00735A05" w:rsidRDefault="00B14829" w:rsidP="00735A05">
          <w:pPr>
            <w:tabs>
              <w:tab w:val="left" w:pos="1560"/>
              <w:tab w:val="left" w:pos="4536"/>
              <w:tab w:val="left" w:pos="7513"/>
              <w:tab w:val="left" w:pos="8364"/>
            </w:tabs>
            <w:spacing w:after="0" w:line="180" w:lineRule="exact"/>
            <w:ind w:right="-286"/>
            <w:rPr>
              <w:rFonts w:cs="Arial"/>
              <w:color w:val="1F497D"/>
              <w:sz w:val="14"/>
              <w:szCs w:val="14"/>
            </w:rPr>
          </w:pPr>
          <w:bookmarkStart w:id="4" w:name="_Hlk96943187"/>
          <w:bookmarkStart w:id="5" w:name="_Hlk109985542"/>
          <w:r w:rsidRPr="00735A05">
            <w:rPr>
              <w:rFonts w:cs="Arial"/>
              <w:color w:val="1F497D"/>
              <w:sz w:val="14"/>
              <w:szCs w:val="14"/>
            </w:rPr>
            <w:t>Stadtverwaltung</w:t>
          </w:r>
        </w:p>
      </w:tc>
      <w:tc>
        <w:tcPr>
          <w:tcW w:w="1701" w:type="dxa"/>
        </w:tcPr>
        <w:p w:rsidR="00B14829" w:rsidRPr="00735A05" w:rsidRDefault="00B14829" w:rsidP="00735A05">
          <w:pPr>
            <w:tabs>
              <w:tab w:val="left" w:pos="1560"/>
              <w:tab w:val="left" w:pos="4536"/>
              <w:tab w:val="left" w:pos="7513"/>
              <w:tab w:val="left" w:pos="8364"/>
            </w:tabs>
            <w:spacing w:after="0" w:line="180" w:lineRule="exact"/>
            <w:ind w:right="-286"/>
            <w:rPr>
              <w:rFonts w:cs="Arial"/>
              <w:color w:val="1F497D"/>
              <w:sz w:val="14"/>
              <w:szCs w:val="14"/>
            </w:rPr>
          </w:pPr>
        </w:p>
      </w:tc>
      <w:tc>
        <w:tcPr>
          <w:tcW w:w="4111" w:type="dxa"/>
        </w:tcPr>
        <w:p w:rsidR="00B14829" w:rsidRPr="00735A05" w:rsidRDefault="00B14829" w:rsidP="00735A05">
          <w:pPr>
            <w:tabs>
              <w:tab w:val="left" w:pos="1560"/>
              <w:tab w:val="left" w:pos="4536"/>
              <w:tab w:val="left" w:pos="7513"/>
              <w:tab w:val="left" w:pos="8364"/>
            </w:tabs>
            <w:spacing w:after="0" w:line="180" w:lineRule="exact"/>
            <w:ind w:right="-286"/>
            <w:rPr>
              <w:rFonts w:cs="Arial"/>
              <w:color w:val="1F497D"/>
              <w:sz w:val="14"/>
              <w:szCs w:val="14"/>
            </w:rPr>
          </w:pPr>
          <w:r w:rsidRPr="00735A05">
            <w:rPr>
              <w:rFonts w:cs="Arial"/>
              <w:color w:val="1F497D"/>
              <w:sz w:val="14"/>
              <w:szCs w:val="14"/>
            </w:rPr>
            <w:t>Öffnungszeiten</w:t>
          </w:r>
        </w:p>
      </w:tc>
      <w:tc>
        <w:tcPr>
          <w:tcW w:w="2693" w:type="dxa"/>
        </w:tcPr>
        <w:p w:rsidR="00B14829" w:rsidRPr="00735A05" w:rsidRDefault="00B14829" w:rsidP="00735A05">
          <w:pPr>
            <w:tabs>
              <w:tab w:val="left" w:pos="885"/>
              <w:tab w:val="left" w:pos="4536"/>
              <w:tab w:val="left" w:pos="7513"/>
              <w:tab w:val="left" w:pos="8364"/>
            </w:tabs>
            <w:spacing w:after="0" w:line="180" w:lineRule="exact"/>
            <w:ind w:right="-286"/>
            <w:rPr>
              <w:rFonts w:cs="Arial"/>
              <w:color w:val="1F497D"/>
              <w:sz w:val="14"/>
              <w:szCs w:val="14"/>
            </w:rPr>
          </w:pPr>
          <w:r w:rsidRPr="00735A05">
            <w:rPr>
              <w:rFonts w:cs="Arial"/>
              <w:color w:val="1F497D"/>
              <w:sz w:val="14"/>
              <w:szCs w:val="14"/>
            </w:rPr>
            <w:t>Vermittlung</w:t>
          </w:r>
          <w:r w:rsidRPr="00735A05">
            <w:rPr>
              <w:rFonts w:cs="Arial"/>
              <w:color w:val="1F497D"/>
              <w:sz w:val="14"/>
              <w:szCs w:val="14"/>
            </w:rPr>
            <w:tab/>
            <w:t>(0 76 21) 704 0</w:t>
          </w:r>
        </w:p>
      </w:tc>
    </w:tr>
    <w:tr w:rsidR="00B14829" w:rsidRPr="00735A05" w:rsidTr="00D10029">
      <w:tc>
        <w:tcPr>
          <w:tcW w:w="1526" w:type="dxa"/>
        </w:tcPr>
        <w:p w:rsidR="00B14829" w:rsidRPr="00735A05" w:rsidRDefault="00B14829" w:rsidP="00735A05">
          <w:pPr>
            <w:tabs>
              <w:tab w:val="left" w:pos="1560"/>
              <w:tab w:val="left" w:pos="4536"/>
              <w:tab w:val="left" w:pos="7513"/>
              <w:tab w:val="left" w:pos="8364"/>
            </w:tabs>
            <w:spacing w:after="0" w:line="180" w:lineRule="exact"/>
            <w:ind w:right="-286"/>
            <w:rPr>
              <w:rFonts w:cs="Arial"/>
              <w:color w:val="1F497D"/>
              <w:sz w:val="14"/>
              <w:szCs w:val="14"/>
            </w:rPr>
          </w:pPr>
          <w:r w:rsidRPr="00735A05">
            <w:rPr>
              <w:rFonts w:cs="Arial"/>
              <w:color w:val="1F497D"/>
              <w:sz w:val="14"/>
              <w:szCs w:val="14"/>
            </w:rPr>
            <w:t>Rathausplatz 1</w:t>
          </w:r>
        </w:p>
      </w:tc>
      <w:tc>
        <w:tcPr>
          <w:tcW w:w="1701" w:type="dxa"/>
        </w:tcPr>
        <w:p w:rsidR="00B14829" w:rsidRPr="00735A05" w:rsidRDefault="00B14829" w:rsidP="00735A05">
          <w:pPr>
            <w:tabs>
              <w:tab w:val="left" w:pos="742"/>
              <w:tab w:val="left" w:pos="1593"/>
              <w:tab w:val="left" w:pos="1876"/>
              <w:tab w:val="left" w:pos="4536"/>
              <w:tab w:val="left" w:pos="7513"/>
              <w:tab w:val="left" w:pos="8364"/>
            </w:tabs>
            <w:spacing w:after="0" w:line="180" w:lineRule="exact"/>
            <w:ind w:right="-286"/>
            <w:rPr>
              <w:rFonts w:cs="Arial"/>
              <w:color w:val="1F497D"/>
              <w:sz w:val="14"/>
              <w:szCs w:val="14"/>
            </w:rPr>
          </w:pPr>
        </w:p>
      </w:tc>
      <w:tc>
        <w:tcPr>
          <w:tcW w:w="4111" w:type="dxa"/>
        </w:tcPr>
        <w:p w:rsidR="00B14829" w:rsidRPr="00735A05" w:rsidRDefault="00B14829" w:rsidP="00735A05">
          <w:pPr>
            <w:tabs>
              <w:tab w:val="left" w:pos="742"/>
              <w:tab w:val="left" w:pos="1593"/>
              <w:tab w:val="left" w:pos="1876"/>
              <w:tab w:val="left" w:pos="4536"/>
              <w:tab w:val="left" w:pos="7513"/>
              <w:tab w:val="left" w:pos="8364"/>
            </w:tabs>
            <w:spacing w:after="0" w:line="180" w:lineRule="exact"/>
            <w:ind w:right="-286"/>
            <w:rPr>
              <w:rFonts w:cs="Arial"/>
              <w:color w:val="1F497D"/>
              <w:sz w:val="14"/>
              <w:szCs w:val="14"/>
            </w:rPr>
          </w:pPr>
          <w:r w:rsidRPr="00735A05">
            <w:rPr>
              <w:rFonts w:cs="Arial"/>
              <w:color w:val="1F497D"/>
              <w:sz w:val="14"/>
              <w:szCs w:val="14"/>
            </w:rPr>
            <w:t xml:space="preserve">Mo, Mi </w:t>
          </w:r>
          <w:r w:rsidRPr="00735A05">
            <w:rPr>
              <w:rFonts w:cs="Arial"/>
              <w:color w:val="1F497D"/>
              <w:sz w:val="14"/>
              <w:szCs w:val="14"/>
            </w:rPr>
            <w:tab/>
            <w:t>8-12 Uhr</w:t>
          </w:r>
          <w:r w:rsidRPr="00735A05">
            <w:rPr>
              <w:rFonts w:cs="Arial"/>
              <w:color w:val="1F497D"/>
              <w:sz w:val="14"/>
              <w:szCs w:val="14"/>
            </w:rPr>
            <w:tab/>
            <w:t>Mo</w:t>
          </w:r>
          <w:r w:rsidRPr="00735A05">
            <w:rPr>
              <w:rFonts w:cs="Arial"/>
              <w:color w:val="1F497D"/>
              <w:sz w:val="14"/>
              <w:szCs w:val="14"/>
            </w:rPr>
            <w:tab/>
            <w:t>14-17 Uhr</w:t>
          </w:r>
        </w:p>
      </w:tc>
      <w:tc>
        <w:tcPr>
          <w:tcW w:w="2693" w:type="dxa"/>
        </w:tcPr>
        <w:p w:rsidR="00B14829" w:rsidRPr="00735A05" w:rsidRDefault="00B14829" w:rsidP="00735A05">
          <w:pPr>
            <w:tabs>
              <w:tab w:val="left" w:pos="885"/>
              <w:tab w:val="left" w:pos="1560"/>
              <w:tab w:val="left" w:pos="4536"/>
              <w:tab w:val="left" w:pos="7513"/>
              <w:tab w:val="left" w:pos="8364"/>
            </w:tabs>
            <w:spacing w:after="0" w:line="180" w:lineRule="exact"/>
            <w:ind w:right="-286"/>
            <w:rPr>
              <w:rFonts w:cs="Arial"/>
              <w:color w:val="1F497D"/>
              <w:sz w:val="14"/>
              <w:szCs w:val="14"/>
            </w:rPr>
          </w:pPr>
          <w:r w:rsidRPr="00735A05">
            <w:rPr>
              <w:rFonts w:cs="Arial"/>
              <w:color w:val="1F497D"/>
              <w:sz w:val="14"/>
              <w:szCs w:val="14"/>
            </w:rPr>
            <w:t>Telefax</w:t>
          </w:r>
          <w:r w:rsidRPr="00735A05">
            <w:rPr>
              <w:rFonts w:cs="Arial"/>
              <w:color w:val="1F497D"/>
              <w:sz w:val="14"/>
              <w:szCs w:val="14"/>
            </w:rPr>
            <w:tab/>
            <w:t>(0 76 21) 704 123</w:t>
          </w:r>
        </w:p>
      </w:tc>
    </w:tr>
    <w:tr w:rsidR="00B14829" w:rsidRPr="00735A05" w:rsidTr="00D10029">
      <w:tc>
        <w:tcPr>
          <w:tcW w:w="1526" w:type="dxa"/>
        </w:tcPr>
        <w:p w:rsidR="00B14829" w:rsidRPr="00735A05" w:rsidRDefault="00B14829" w:rsidP="00735A05">
          <w:pPr>
            <w:tabs>
              <w:tab w:val="left" w:pos="1560"/>
              <w:tab w:val="left" w:pos="4536"/>
              <w:tab w:val="left" w:pos="7513"/>
              <w:tab w:val="left" w:pos="8364"/>
            </w:tabs>
            <w:spacing w:after="0" w:line="180" w:lineRule="exact"/>
            <w:ind w:right="-286"/>
            <w:rPr>
              <w:rFonts w:cs="Arial"/>
              <w:color w:val="1F497D"/>
              <w:sz w:val="14"/>
              <w:szCs w:val="14"/>
            </w:rPr>
          </w:pPr>
          <w:r w:rsidRPr="00735A05">
            <w:rPr>
              <w:rFonts w:cs="Arial"/>
              <w:color w:val="1F497D"/>
              <w:sz w:val="14"/>
              <w:szCs w:val="14"/>
            </w:rPr>
            <w:t>79576 Weil am Rhein</w:t>
          </w:r>
        </w:p>
      </w:tc>
      <w:tc>
        <w:tcPr>
          <w:tcW w:w="1701" w:type="dxa"/>
        </w:tcPr>
        <w:p w:rsidR="00B14829" w:rsidRPr="00735A05" w:rsidRDefault="00B14829" w:rsidP="00735A05">
          <w:pPr>
            <w:tabs>
              <w:tab w:val="left" w:pos="742"/>
              <w:tab w:val="left" w:pos="1593"/>
              <w:tab w:val="left" w:pos="1861"/>
              <w:tab w:val="left" w:pos="4536"/>
              <w:tab w:val="left" w:pos="7513"/>
              <w:tab w:val="left" w:pos="8364"/>
            </w:tabs>
            <w:spacing w:after="0" w:line="180" w:lineRule="exact"/>
            <w:ind w:right="-286"/>
            <w:rPr>
              <w:rFonts w:cs="Arial"/>
              <w:color w:val="1F497D"/>
              <w:sz w:val="14"/>
              <w:szCs w:val="14"/>
            </w:rPr>
          </w:pPr>
        </w:p>
      </w:tc>
      <w:tc>
        <w:tcPr>
          <w:tcW w:w="4111" w:type="dxa"/>
        </w:tcPr>
        <w:p w:rsidR="00B14829" w:rsidRPr="00735A05" w:rsidRDefault="00B14829" w:rsidP="00735A05">
          <w:pPr>
            <w:tabs>
              <w:tab w:val="left" w:pos="742"/>
              <w:tab w:val="left" w:pos="1593"/>
              <w:tab w:val="left" w:pos="1876"/>
              <w:tab w:val="left" w:pos="4536"/>
              <w:tab w:val="left" w:pos="7513"/>
              <w:tab w:val="left" w:pos="8364"/>
            </w:tabs>
            <w:spacing w:after="0" w:line="180" w:lineRule="exact"/>
            <w:ind w:right="-286"/>
            <w:rPr>
              <w:rFonts w:cs="Arial"/>
              <w:color w:val="1F497D"/>
              <w:sz w:val="14"/>
              <w:szCs w:val="14"/>
            </w:rPr>
          </w:pPr>
          <w:r w:rsidRPr="00735A05">
            <w:rPr>
              <w:rFonts w:cs="Arial"/>
              <w:color w:val="1F497D"/>
              <w:sz w:val="14"/>
              <w:szCs w:val="14"/>
            </w:rPr>
            <w:t xml:space="preserve">Di, Do, Fr </w:t>
          </w:r>
          <w:r w:rsidRPr="00735A05">
            <w:rPr>
              <w:rFonts w:cs="Arial"/>
              <w:color w:val="1F497D"/>
              <w:sz w:val="14"/>
              <w:szCs w:val="14"/>
            </w:rPr>
            <w:tab/>
            <w:t>8-13 Uhr</w:t>
          </w:r>
          <w:r w:rsidRPr="00735A05">
            <w:rPr>
              <w:rFonts w:cs="Arial"/>
              <w:color w:val="1F497D"/>
              <w:sz w:val="14"/>
              <w:szCs w:val="14"/>
            </w:rPr>
            <w:tab/>
            <w:t xml:space="preserve">Mi </w:t>
          </w:r>
          <w:r w:rsidRPr="00735A05">
            <w:rPr>
              <w:rFonts w:cs="Arial"/>
              <w:color w:val="1F497D"/>
              <w:sz w:val="14"/>
              <w:szCs w:val="14"/>
            </w:rPr>
            <w:tab/>
            <w:t>14-18 Uhr</w:t>
          </w:r>
        </w:p>
      </w:tc>
      <w:tc>
        <w:tcPr>
          <w:tcW w:w="2693" w:type="dxa"/>
        </w:tcPr>
        <w:p w:rsidR="00B14829" w:rsidRPr="00735A05" w:rsidRDefault="00B14829" w:rsidP="00735A05">
          <w:pPr>
            <w:tabs>
              <w:tab w:val="left" w:pos="885"/>
              <w:tab w:val="left" w:pos="1560"/>
              <w:tab w:val="left" w:pos="4536"/>
              <w:tab w:val="left" w:pos="7513"/>
              <w:tab w:val="left" w:pos="8364"/>
            </w:tabs>
            <w:spacing w:after="0" w:line="180" w:lineRule="exact"/>
            <w:ind w:right="-286"/>
            <w:rPr>
              <w:rFonts w:cs="Arial"/>
              <w:color w:val="1F497D"/>
              <w:sz w:val="14"/>
              <w:szCs w:val="14"/>
            </w:rPr>
          </w:pPr>
          <w:r w:rsidRPr="00735A05">
            <w:rPr>
              <w:rFonts w:cs="Arial"/>
              <w:color w:val="1F497D"/>
              <w:sz w:val="14"/>
              <w:szCs w:val="14"/>
            </w:rPr>
            <w:t>E-Mail</w:t>
          </w:r>
          <w:r w:rsidRPr="00735A05">
            <w:rPr>
              <w:rFonts w:cs="Arial"/>
              <w:color w:val="1F497D"/>
              <w:sz w:val="14"/>
              <w:szCs w:val="14"/>
            </w:rPr>
            <w:tab/>
            <w:t>stadt@weil-am-rhein.de</w:t>
          </w:r>
        </w:p>
      </w:tc>
    </w:tr>
    <w:tr w:rsidR="00B14829" w:rsidRPr="00735A05" w:rsidTr="00D10029">
      <w:tc>
        <w:tcPr>
          <w:tcW w:w="1526" w:type="dxa"/>
        </w:tcPr>
        <w:p w:rsidR="00B14829" w:rsidRPr="00735A05" w:rsidRDefault="00B14829" w:rsidP="00735A05">
          <w:pPr>
            <w:tabs>
              <w:tab w:val="left" w:pos="1560"/>
              <w:tab w:val="left" w:pos="4536"/>
              <w:tab w:val="left" w:pos="7513"/>
              <w:tab w:val="left" w:pos="8364"/>
            </w:tabs>
            <w:spacing w:after="0" w:line="180" w:lineRule="exact"/>
            <w:ind w:right="-286"/>
            <w:rPr>
              <w:rFonts w:cs="Arial"/>
              <w:color w:val="1F497D"/>
              <w:sz w:val="14"/>
              <w:szCs w:val="14"/>
            </w:rPr>
          </w:pPr>
        </w:p>
      </w:tc>
      <w:tc>
        <w:tcPr>
          <w:tcW w:w="1701" w:type="dxa"/>
        </w:tcPr>
        <w:p w:rsidR="00B14829" w:rsidRPr="00735A05" w:rsidRDefault="00B14829" w:rsidP="00735A05">
          <w:pPr>
            <w:tabs>
              <w:tab w:val="left" w:pos="1560"/>
              <w:tab w:val="left" w:pos="4536"/>
              <w:tab w:val="left" w:pos="7513"/>
              <w:tab w:val="left" w:pos="8364"/>
            </w:tabs>
            <w:spacing w:after="0" w:line="180" w:lineRule="exact"/>
            <w:ind w:right="-286"/>
            <w:rPr>
              <w:rFonts w:cs="Arial"/>
              <w:color w:val="1F497D"/>
              <w:sz w:val="14"/>
              <w:szCs w:val="14"/>
            </w:rPr>
          </w:pPr>
        </w:p>
      </w:tc>
      <w:tc>
        <w:tcPr>
          <w:tcW w:w="4111" w:type="dxa"/>
        </w:tcPr>
        <w:p w:rsidR="00B14829" w:rsidRPr="00735A05" w:rsidRDefault="00B14829" w:rsidP="00735A05">
          <w:pPr>
            <w:tabs>
              <w:tab w:val="left" w:pos="1560"/>
              <w:tab w:val="left" w:pos="4536"/>
              <w:tab w:val="left" w:pos="7513"/>
              <w:tab w:val="left" w:pos="8364"/>
            </w:tabs>
            <w:spacing w:after="0" w:line="180" w:lineRule="exact"/>
            <w:ind w:right="-286"/>
            <w:rPr>
              <w:rFonts w:cs="Arial"/>
              <w:color w:val="1F497D"/>
              <w:sz w:val="14"/>
              <w:szCs w:val="14"/>
            </w:rPr>
          </w:pPr>
        </w:p>
      </w:tc>
      <w:tc>
        <w:tcPr>
          <w:tcW w:w="2693" w:type="dxa"/>
        </w:tcPr>
        <w:p w:rsidR="00B14829" w:rsidRPr="00735A05" w:rsidRDefault="00B14829" w:rsidP="00735A05">
          <w:pPr>
            <w:tabs>
              <w:tab w:val="left" w:pos="885"/>
              <w:tab w:val="left" w:pos="1560"/>
              <w:tab w:val="left" w:pos="4536"/>
              <w:tab w:val="left" w:pos="7513"/>
              <w:tab w:val="left" w:pos="8364"/>
            </w:tabs>
            <w:spacing w:after="0" w:line="180" w:lineRule="exact"/>
            <w:ind w:right="-286"/>
            <w:rPr>
              <w:rFonts w:cs="Arial"/>
              <w:color w:val="1F497D"/>
              <w:sz w:val="14"/>
              <w:szCs w:val="14"/>
            </w:rPr>
          </w:pPr>
          <w:r w:rsidRPr="00735A05">
            <w:rPr>
              <w:rFonts w:cs="Arial"/>
              <w:color w:val="1F497D"/>
              <w:sz w:val="14"/>
              <w:szCs w:val="14"/>
            </w:rPr>
            <w:t>Internet</w:t>
          </w:r>
          <w:r w:rsidRPr="00735A05">
            <w:rPr>
              <w:rFonts w:cs="Arial"/>
              <w:color w:val="1F497D"/>
              <w:sz w:val="14"/>
              <w:szCs w:val="14"/>
            </w:rPr>
            <w:tab/>
            <w:t>www.weil-am-rhein.de</w:t>
          </w:r>
        </w:p>
      </w:tc>
    </w:tr>
    <w:bookmarkEnd w:id="4"/>
    <w:tr w:rsidR="00B14829" w:rsidRPr="00735A05" w:rsidTr="00D10029">
      <w:tc>
        <w:tcPr>
          <w:tcW w:w="1526" w:type="dxa"/>
        </w:tcPr>
        <w:p w:rsidR="00B14829" w:rsidRPr="00735A05" w:rsidRDefault="00B14829" w:rsidP="00735A05">
          <w:pPr>
            <w:tabs>
              <w:tab w:val="left" w:pos="1560"/>
              <w:tab w:val="left" w:pos="4536"/>
              <w:tab w:val="left" w:pos="7513"/>
              <w:tab w:val="left" w:pos="8364"/>
            </w:tabs>
            <w:spacing w:after="0" w:line="180" w:lineRule="exact"/>
            <w:ind w:right="-286"/>
            <w:rPr>
              <w:rFonts w:cs="Arial"/>
              <w:color w:val="1F497D"/>
              <w:sz w:val="14"/>
              <w:szCs w:val="14"/>
            </w:rPr>
          </w:pPr>
        </w:p>
      </w:tc>
      <w:tc>
        <w:tcPr>
          <w:tcW w:w="1701" w:type="dxa"/>
        </w:tcPr>
        <w:p w:rsidR="00B14829" w:rsidRPr="00735A05" w:rsidRDefault="00B14829" w:rsidP="00735A05">
          <w:pPr>
            <w:tabs>
              <w:tab w:val="left" w:pos="1560"/>
              <w:tab w:val="left" w:pos="4536"/>
              <w:tab w:val="left" w:pos="7513"/>
              <w:tab w:val="left" w:pos="8364"/>
            </w:tabs>
            <w:spacing w:after="0" w:line="180" w:lineRule="exact"/>
            <w:ind w:right="-286"/>
            <w:rPr>
              <w:rFonts w:cs="Arial"/>
              <w:color w:val="1F497D"/>
              <w:sz w:val="14"/>
              <w:szCs w:val="14"/>
            </w:rPr>
          </w:pPr>
        </w:p>
      </w:tc>
      <w:tc>
        <w:tcPr>
          <w:tcW w:w="4111" w:type="dxa"/>
        </w:tcPr>
        <w:p w:rsidR="00B14829" w:rsidRPr="00735A05" w:rsidRDefault="00B14829" w:rsidP="00735A05">
          <w:pPr>
            <w:tabs>
              <w:tab w:val="left" w:pos="1560"/>
              <w:tab w:val="left" w:pos="4536"/>
              <w:tab w:val="left" w:pos="7513"/>
              <w:tab w:val="left" w:pos="8364"/>
            </w:tabs>
            <w:spacing w:after="0" w:line="180" w:lineRule="exact"/>
            <w:ind w:right="-286"/>
            <w:rPr>
              <w:rFonts w:cs="Arial"/>
              <w:color w:val="1F497D"/>
              <w:sz w:val="14"/>
              <w:szCs w:val="14"/>
            </w:rPr>
          </w:pPr>
        </w:p>
      </w:tc>
      <w:tc>
        <w:tcPr>
          <w:tcW w:w="2693" w:type="dxa"/>
        </w:tcPr>
        <w:p w:rsidR="00B14829" w:rsidRPr="00735A05" w:rsidRDefault="00B14829" w:rsidP="00735A05">
          <w:pPr>
            <w:tabs>
              <w:tab w:val="left" w:pos="885"/>
              <w:tab w:val="left" w:pos="1560"/>
              <w:tab w:val="left" w:pos="4536"/>
              <w:tab w:val="left" w:pos="7513"/>
              <w:tab w:val="left" w:pos="8364"/>
            </w:tabs>
            <w:spacing w:after="0" w:line="180" w:lineRule="exact"/>
            <w:ind w:right="-286"/>
            <w:rPr>
              <w:rFonts w:cs="Arial"/>
              <w:color w:val="1F497D"/>
              <w:sz w:val="14"/>
              <w:szCs w:val="14"/>
            </w:rPr>
          </w:pPr>
        </w:p>
      </w:tc>
    </w:tr>
    <w:bookmarkEnd w:id="5"/>
  </w:tbl>
  <w:p w:rsidR="00B14829" w:rsidRPr="005904ED" w:rsidRDefault="00B14829" w:rsidP="005904ED">
    <w:pPr>
      <w:spacing w:after="0"/>
      <w:ind w:right="-286"/>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829" w:rsidRDefault="00B14829">
      <w:r>
        <w:separator/>
      </w:r>
    </w:p>
  </w:footnote>
  <w:footnote w:type="continuationSeparator" w:id="0">
    <w:p w:rsidR="00B14829" w:rsidRDefault="00B1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29" w:rsidRDefault="00B14829">
    <w:pPr>
      <w:pStyle w:val="Kopfzeile"/>
    </w:pPr>
    <w:r>
      <w:rPr>
        <w:noProof/>
      </w:rPr>
      <w:drawing>
        <wp:anchor distT="0" distB="0" distL="114300" distR="114300" simplePos="0" relativeHeight="251658240" behindDoc="0" locked="0" layoutInCell="1" allowOverlap="1">
          <wp:simplePos x="0" y="0"/>
          <wp:positionH relativeFrom="column">
            <wp:posOffset>3577590</wp:posOffset>
          </wp:positionH>
          <wp:positionV relativeFrom="paragraph">
            <wp:posOffset>-8890</wp:posOffset>
          </wp:positionV>
          <wp:extent cx="2444115" cy="1028700"/>
          <wp:effectExtent l="0" t="0" r="0" b="0"/>
          <wp:wrapSquare wrapText="right"/>
          <wp:docPr id="1" name="Bild 2" descr="Beschreibung: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11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40251"/>
    <w:multiLevelType w:val="hybridMultilevel"/>
    <w:tmpl w:val="15607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3D"/>
    <w:rsid w:val="000434F1"/>
    <w:rsid w:val="00080826"/>
    <w:rsid w:val="000D32B6"/>
    <w:rsid w:val="00122BD3"/>
    <w:rsid w:val="00153618"/>
    <w:rsid w:val="0020262A"/>
    <w:rsid w:val="0023475E"/>
    <w:rsid w:val="00243767"/>
    <w:rsid w:val="00260720"/>
    <w:rsid w:val="002B1D0A"/>
    <w:rsid w:val="002D10CA"/>
    <w:rsid w:val="002E7549"/>
    <w:rsid w:val="00307E3A"/>
    <w:rsid w:val="00323D93"/>
    <w:rsid w:val="00332ACE"/>
    <w:rsid w:val="003556B4"/>
    <w:rsid w:val="003C49B9"/>
    <w:rsid w:val="003E55C8"/>
    <w:rsid w:val="003F20C7"/>
    <w:rsid w:val="004502BA"/>
    <w:rsid w:val="00450FC9"/>
    <w:rsid w:val="00452B5F"/>
    <w:rsid w:val="004937EC"/>
    <w:rsid w:val="004E7B03"/>
    <w:rsid w:val="004F784E"/>
    <w:rsid w:val="00516A5D"/>
    <w:rsid w:val="00521EA4"/>
    <w:rsid w:val="00544CB3"/>
    <w:rsid w:val="00575B49"/>
    <w:rsid w:val="005904ED"/>
    <w:rsid w:val="005A448F"/>
    <w:rsid w:val="005D5379"/>
    <w:rsid w:val="00631480"/>
    <w:rsid w:val="00674942"/>
    <w:rsid w:val="00676383"/>
    <w:rsid w:val="006B1B79"/>
    <w:rsid w:val="00706774"/>
    <w:rsid w:val="007117A0"/>
    <w:rsid w:val="00735A05"/>
    <w:rsid w:val="00745833"/>
    <w:rsid w:val="00756718"/>
    <w:rsid w:val="007949AF"/>
    <w:rsid w:val="007B4227"/>
    <w:rsid w:val="007B7C64"/>
    <w:rsid w:val="00803B5B"/>
    <w:rsid w:val="008609A1"/>
    <w:rsid w:val="008A6411"/>
    <w:rsid w:val="008C16AA"/>
    <w:rsid w:val="008E5A46"/>
    <w:rsid w:val="008F5139"/>
    <w:rsid w:val="0090496D"/>
    <w:rsid w:val="009171B0"/>
    <w:rsid w:val="009B15CA"/>
    <w:rsid w:val="00AA58D0"/>
    <w:rsid w:val="00B14829"/>
    <w:rsid w:val="00B1605F"/>
    <w:rsid w:val="00B6461B"/>
    <w:rsid w:val="00BB3798"/>
    <w:rsid w:val="00BD0580"/>
    <w:rsid w:val="00C130B8"/>
    <w:rsid w:val="00D10029"/>
    <w:rsid w:val="00D5293D"/>
    <w:rsid w:val="00D7590F"/>
    <w:rsid w:val="00DC4A6D"/>
    <w:rsid w:val="00E1117E"/>
    <w:rsid w:val="00E60563"/>
    <w:rsid w:val="00E92C1B"/>
    <w:rsid w:val="00EE2AFE"/>
    <w:rsid w:val="00F16639"/>
    <w:rsid w:val="00FF6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37D801DD-EE73-4172-A891-B4874682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240"/>
    </w:pPr>
    <w:rPr>
      <w:rFonts w:ascii="Arial" w:hAnsi="Arial"/>
      <w:sz w:val="22"/>
    </w:rPr>
  </w:style>
  <w:style w:type="paragraph" w:styleId="berschrift1">
    <w:name w:val="heading 1"/>
    <w:basedOn w:val="Standard"/>
    <w:next w:val="Standard"/>
    <w:qFormat/>
    <w:pPr>
      <w:keepNext/>
      <w:tabs>
        <w:tab w:val="left" w:pos="1985"/>
      </w:tabs>
      <w:spacing w:line="500" w:lineRule="exact"/>
      <w:outlineLvl w:val="0"/>
    </w:pPr>
    <w:rPr>
      <w:rFonts w:ascii="Arial Rounded MT Bold" w:hAnsi="Arial Rounded MT Bold"/>
      <w:i/>
      <w:position w:val="-8"/>
      <w:sz w:val="5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dFuzeile">
    <w:name w:val="Std_Fußzeile"/>
    <w:basedOn w:val="Standard"/>
    <w:pPr>
      <w:spacing w:after="0"/>
    </w:pPr>
    <w:rPr>
      <w:sz w:val="18"/>
    </w:rPr>
  </w:style>
  <w:style w:type="paragraph" w:styleId="Sprechblasentext">
    <w:name w:val="Balloon Text"/>
    <w:basedOn w:val="Standard"/>
    <w:link w:val="SprechblasentextZchn"/>
    <w:rsid w:val="00803B5B"/>
    <w:pPr>
      <w:spacing w:after="0"/>
    </w:pPr>
    <w:rPr>
      <w:rFonts w:ascii="Tahoma" w:hAnsi="Tahoma" w:cs="Tahoma"/>
      <w:sz w:val="16"/>
      <w:szCs w:val="16"/>
    </w:rPr>
  </w:style>
  <w:style w:type="character" w:customStyle="1" w:styleId="SprechblasentextZchn">
    <w:name w:val="Sprechblasentext Zchn"/>
    <w:link w:val="Sprechblasentext"/>
    <w:rsid w:val="00803B5B"/>
    <w:rPr>
      <w:rFonts w:ascii="Tahoma" w:hAnsi="Tahoma" w:cs="Tahoma"/>
      <w:sz w:val="16"/>
      <w:szCs w:val="16"/>
    </w:rPr>
  </w:style>
  <w:style w:type="table" w:styleId="Tabellenraster">
    <w:name w:val="Table Grid"/>
    <w:basedOn w:val="NormaleTabelle"/>
    <w:rsid w:val="0059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73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6106">
      <w:bodyDiv w:val="1"/>
      <w:marLeft w:val="0"/>
      <w:marRight w:val="0"/>
      <w:marTop w:val="0"/>
      <w:marBottom w:val="0"/>
      <w:divBdr>
        <w:top w:val="none" w:sz="0" w:space="0" w:color="auto"/>
        <w:left w:val="none" w:sz="0" w:space="0" w:color="auto"/>
        <w:bottom w:val="none" w:sz="0" w:space="0" w:color="auto"/>
        <w:right w:val="none" w:sz="0" w:space="0" w:color="auto"/>
      </w:divBdr>
    </w:div>
    <w:div w:id="10641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A6BA-900D-4A33-8750-73AFF62D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Kopfbogen neutral (farbig, ohne Ktoang.)</vt:lpstr>
    </vt:vector>
  </TitlesOfParts>
  <Manager>Administrator/IT u. Kommunikation</Manager>
  <Company>Stadt Weil am Rhein</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neutral (farbig, ohne Ktoang.)</dc:title>
  <dc:subject>Schriftverkehr - Vorlagen</dc:subject>
  <dc:creator>Stadtverwaltung</dc:creator>
  <cp:keywords>Kopfbogen</cp:keywords>
  <dc:description>[000] Kopfbogen mit Adressangaben/ Öffnungszeiten</dc:description>
  <cp:lastModifiedBy>Sabine Storz</cp:lastModifiedBy>
  <cp:revision>2</cp:revision>
  <cp:lastPrinted>2023-05-15T11:52:00Z</cp:lastPrinted>
  <dcterms:created xsi:type="dcterms:W3CDTF">2023-11-20T14:07:00Z</dcterms:created>
  <dcterms:modified xsi:type="dcterms:W3CDTF">2023-11-20T14:07:00Z</dcterms:modified>
  <cp:category>000 - Allgemeine Vorlage</cp:category>
</cp:coreProperties>
</file>